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CFE0" w14:textId="77777777" w:rsidR="007432B2" w:rsidRPr="007432B2" w:rsidRDefault="007432B2" w:rsidP="007F2165">
      <w:pPr>
        <w:spacing w:after="120" w:line="240" w:lineRule="auto"/>
        <w:jc w:val="both"/>
        <w:rPr>
          <w:rFonts w:ascii="Calibri" w:hAnsi="Calibri" w:cs="Calibri"/>
          <w:b/>
          <w:bCs/>
          <w:smallCaps/>
          <w:sz w:val="28"/>
          <w:szCs w:val="28"/>
        </w:rPr>
      </w:pPr>
    </w:p>
    <w:p w14:paraId="4369F017" w14:textId="3E14C5A9" w:rsidR="007432B2" w:rsidRPr="007432B2" w:rsidRDefault="007432B2" w:rsidP="007F2165">
      <w:pPr>
        <w:spacing w:after="120" w:line="240" w:lineRule="auto"/>
        <w:jc w:val="center"/>
        <w:rPr>
          <w:rFonts w:ascii="Calibri" w:hAnsi="Calibri" w:cs="Calibri"/>
          <w:b/>
          <w:bCs/>
          <w:smallCaps/>
          <w:sz w:val="28"/>
          <w:szCs w:val="28"/>
          <w:u w:val="single"/>
        </w:rPr>
      </w:pPr>
      <w:bookmarkStart w:id="0" w:name="_GoBack"/>
      <w:r w:rsidRPr="007432B2">
        <w:rPr>
          <w:rFonts w:ascii="Calibri" w:hAnsi="Calibri" w:cs="Calibri"/>
          <w:b/>
          <w:bCs/>
          <w:smallCaps/>
          <w:sz w:val="28"/>
          <w:szCs w:val="28"/>
          <w:u w:val="single"/>
        </w:rPr>
        <w:t>The silence of our leadership is deafening</w:t>
      </w:r>
    </w:p>
    <w:bookmarkEnd w:id="0"/>
    <w:p w14:paraId="522C82A3" w14:textId="77777777" w:rsidR="007432B2" w:rsidRPr="007432B2" w:rsidRDefault="007432B2" w:rsidP="007F2165">
      <w:pPr>
        <w:spacing w:after="120" w:line="240" w:lineRule="auto"/>
        <w:ind w:right="4"/>
        <w:jc w:val="both"/>
        <w:rPr>
          <w:rFonts w:ascii="Calibri" w:hAnsi="Calibri" w:cs="Calibri"/>
        </w:rPr>
      </w:pPr>
      <w:r w:rsidRPr="007432B2">
        <w:rPr>
          <w:rFonts w:ascii="Calibri" w:hAnsi="Calibri" w:cs="Calibri"/>
        </w:rPr>
        <w:t>Where is the South African official communal leadership when we need them to take a moral stand? We swiftly pounce on the racism that is anti-Semitism. But why does leadership not publicly condemn prejudice and racism within our Jewish world and in Israel?</w:t>
      </w:r>
    </w:p>
    <w:p w14:paraId="109C90B8" w14:textId="77777777" w:rsidR="007432B2" w:rsidRPr="007432B2" w:rsidRDefault="007432B2" w:rsidP="007F2165">
      <w:pPr>
        <w:spacing w:after="120" w:line="240" w:lineRule="auto"/>
        <w:jc w:val="both"/>
        <w:rPr>
          <w:rFonts w:ascii="Calibri" w:hAnsi="Calibri" w:cs="Calibri"/>
        </w:rPr>
      </w:pPr>
      <w:r w:rsidRPr="007432B2">
        <w:rPr>
          <w:rFonts w:ascii="Calibri" w:hAnsi="Calibri" w:cs="Calibri"/>
        </w:rPr>
        <w:t>JDI calls on Leadership to clarify our Communal position concerning the following recent developments: -</w:t>
      </w:r>
    </w:p>
    <w:p w14:paraId="61688CBA" w14:textId="77777777" w:rsidR="007432B2" w:rsidRPr="007432B2" w:rsidRDefault="007432B2" w:rsidP="007F2165">
      <w:pPr>
        <w:pStyle w:val="ListParagraph"/>
        <w:numPr>
          <w:ilvl w:val="0"/>
          <w:numId w:val="11"/>
        </w:numPr>
        <w:spacing w:after="120" w:line="240" w:lineRule="auto"/>
        <w:ind w:left="426"/>
        <w:contextualSpacing w:val="0"/>
        <w:jc w:val="both"/>
        <w:rPr>
          <w:rFonts w:ascii="Calibri" w:hAnsi="Calibri" w:cs="Calibri"/>
        </w:rPr>
      </w:pPr>
      <w:r w:rsidRPr="007432B2">
        <w:rPr>
          <w:rFonts w:ascii="Calibri" w:hAnsi="Calibri" w:cs="Calibri"/>
        </w:rPr>
        <w:t xml:space="preserve">The Board of the JNF/KKL has voted to spend vast sums in order to purchase land </w:t>
      </w:r>
      <w:r w:rsidRPr="007432B2">
        <w:rPr>
          <w:rFonts w:ascii="Calibri" w:hAnsi="Calibri" w:cs="Calibri"/>
        </w:rPr>
        <w:br/>
        <w:t>alongside Jewish settlements in the West Bank to expand those settlements.</w:t>
      </w:r>
      <w:r w:rsidRPr="007432B2">
        <w:rPr>
          <w:rFonts w:ascii="Calibri" w:hAnsi="Calibri" w:cs="Calibri"/>
        </w:rPr>
        <w:br/>
        <w:t>This represents a substantial increase of resources and focus of the JNF’s work in order to expand Jewish Settler initiatives in disputed territory.</w:t>
      </w:r>
    </w:p>
    <w:p w14:paraId="02EBAA05" w14:textId="77777777" w:rsidR="007432B2" w:rsidRPr="007432B2" w:rsidRDefault="007432B2" w:rsidP="007F2165">
      <w:pPr>
        <w:pStyle w:val="ListParagraph"/>
        <w:spacing w:after="120" w:line="240" w:lineRule="auto"/>
        <w:ind w:left="426"/>
        <w:contextualSpacing w:val="0"/>
        <w:jc w:val="both"/>
        <w:rPr>
          <w:rFonts w:ascii="Calibri" w:hAnsi="Calibri" w:cs="Calibri"/>
        </w:rPr>
      </w:pPr>
      <w:r w:rsidRPr="007432B2">
        <w:rPr>
          <w:rFonts w:ascii="Calibri" w:hAnsi="Calibri" w:cs="Calibri"/>
        </w:rPr>
        <w:t xml:space="preserve">Displacing Palestinians and expanding settlements is obviously antithetical to efforts for any future peace agreement and/or 2-State solution to the dispute and conflict. </w:t>
      </w:r>
    </w:p>
    <w:p w14:paraId="25E62B41" w14:textId="77777777" w:rsidR="007432B2" w:rsidRPr="007432B2" w:rsidRDefault="007432B2" w:rsidP="007F2165">
      <w:pPr>
        <w:pStyle w:val="ListParagraph"/>
        <w:spacing w:after="120" w:line="240" w:lineRule="auto"/>
        <w:ind w:left="426"/>
        <w:contextualSpacing w:val="0"/>
        <w:jc w:val="both"/>
        <w:rPr>
          <w:rFonts w:ascii="Calibri" w:hAnsi="Calibri" w:cs="Calibri"/>
        </w:rPr>
      </w:pPr>
      <w:r w:rsidRPr="007432B2">
        <w:rPr>
          <w:rFonts w:ascii="Calibri" w:hAnsi="Calibri" w:cs="Calibri"/>
        </w:rPr>
        <w:t>Will the Leadership speak out against this proposal?  Or does the silence represent acquiescence and support of the expansion of Jewish settlement and the displacement of Palestinians?</w:t>
      </w:r>
    </w:p>
    <w:p w14:paraId="0E066D6B" w14:textId="5E20465C" w:rsidR="007432B2" w:rsidRPr="007F2165" w:rsidRDefault="007432B2" w:rsidP="007F2165">
      <w:pPr>
        <w:pStyle w:val="ListParagraph"/>
        <w:numPr>
          <w:ilvl w:val="0"/>
          <w:numId w:val="11"/>
        </w:numPr>
        <w:spacing w:after="120" w:line="240" w:lineRule="auto"/>
        <w:ind w:left="426"/>
        <w:contextualSpacing w:val="0"/>
        <w:jc w:val="both"/>
        <w:rPr>
          <w:rFonts w:ascii="Calibri" w:hAnsi="Calibri" w:cs="Calibri"/>
        </w:rPr>
      </w:pPr>
      <w:r w:rsidRPr="007432B2">
        <w:rPr>
          <w:rFonts w:ascii="Calibri" w:hAnsi="Calibri" w:cs="Calibri"/>
        </w:rPr>
        <w:t xml:space="preserve">Recent Israel election </w:t>
      </w:r>
      <w:r w:rsidR="007F2165" w:rsidRPr="007432B2">
        <w:rPr>
          <w:rFonts w:ascii="Calibri" w:hAnsi="Calibri" w:cs="Calibri"/>
        </w:rPr>
        <w:t>maneuvering</w:t>
      </w:r>
      <w:r w:rsidRPr="007432B2">
        <w:rPr>
          <w:rFonts w:ascii="Calibri" w:hAnsi="Calibri" w:cs="Calibri"/>
        </w:rPr>
        <w:t xml:space="preserve"> amongst political parties has served to </w:t>
      </w:r>
      <w:r w:rsidR="007F2165" w:rsidRPr="007432B2">
        <w:rPr>
          <w:rFonts w:ascii="Calibri" w:hAnsi="Calibri" w:cs="Calibri"/>
        </w:rPr>
        <w:t>legitimize</w:t>
      </w:r>
      <w:r w:rsidRPr="007432B2">
        <w:rPr>
          <w:rFonts w:ascii="Calibri" w:hAnsi="Calibri" w:cs="Calibri"/>
        </w:rPr>
        <w:t xml:space="preserve"> and encourage Jewish supremist ideologies. There is a strong possibility that the next government of The State of Israel will include politicians that advocate for the removal of non-Jews from Israel, further </w:t>
      </w:r>
      <w:r w:rsidR="007F2165" w:rsidRPr="007432B2">
        <w:rPr>
          <w:rFonts w:ascii="Calibri" w:hAnsi="Calibri" w:cs="Calibri"/>
        </w:rPr>
        <w:t>delegitimize</w:t>
      </w:r>
      <w:r w:rsidRPr="007432B2">
        <w:rPr>
          <w:rFonts w:ascii="Calibri" w:hAnsi="Calibri" w:cs="Calibri"/>
        </w:rPr>
        <w:t xml:space="preserve"> non-Orthodox Judaism within Israel and strengthen discriminatory legislation and policy against all residents and citizens by withdrawal of rights currently in place.</w:t>
      </w:r>
      <w:r>
        <w:rPr>
          <w:rFonts w:ascii="Calibri" w:hAnsi="Calibri" w:cs="Calibri"/>
        </w:rPr>
        <w:t xml:space="preserve"> </w:t>
      </w:r>
      <w:r w:rsidRPr="007432B2">
        <w:rPr>
          <w:rFonts w:ascii="Calibri" w:hAnsi="Calibri" w:cs="Calibri"/>
        </w:rPr>
        <w:t xml:space="preserve">Will the South African Jewish leadership join the majority of Jews in Israel in condemning openly racist, homophobic and Islamophobic parties and their policies? Or will we excuse ourselves by maintaining that this is an internal Israeli matter where the Diaspora has no say? </w:t>
      </w:r>
    </w:p>
    <w:p w14:paraId="3E570A2B" w14:textId="17382665" w:rsidR="007F2165" w:rsidRPr="007432B2" w:rsidRDefault="007432B2" w:rsidP="007F2165">
      <w:pPr>
        <w:pStyle w:val="ListParagraph"/>
        <w:spacing w:after="120" w:line="240" w:lineRule="auto"/>
        <w:ind w:left="0"/>
        <w:contextualSpacing w:val="0"/>
        <w:jc w:val="both"/>
        <w:rPr>
          <w:rFonts w:ascii="Calibri" w:hAnsi="Calibri" w:cs="Calibri"/>
          <w:lang w:bidi="he-IL"/>
        </w:rPr>
      </w:pPr>
      <w:r w:rsidRPr="007432B2">
        <w:rPr>
          <w:rFonts w:ascii="Calibri" w:hAnsi="Calibri" w:cs="Calibri"/>
        </w:rPr>
        <w:t xml:space="preserve">The Jewish Democratic Initiative stands for upholding civil and human rights as foundational to our support and connection with the State of Israel and the concept of a Jewish Homeland that is </w:t>
      </w:r>
      <w:proofErr w:type="gramStart"/>
      <w:r w:rsidRPr="007432B2">
        <w:rPr>
          <w:rFonts w:ascii="Calibri" w:hAnsi="Calibri" w:cs="Calibri"/>
          <w:i/>
          <w:iCs/>
        </w:rPr>
        <w:t>A  Light</w:t>
      </w:r>
      <w:proofErr w:type="gramEnd"/>
      <w:r w:rsidRPr="007432B2">
        <w:rPr>
          <w:rFonts w:ascii="Calibri" w:hAnsi="Calibri" w:cs="Calibri"/>
          <w:i/>
          <w:iCs/>
        </w:rPr>
        <w:t xml:space="preserve"> Unto the Nations </w:t>
      </w:r>
      <w:r w:rsidRPr="007432B2">
        <w:rPr>
          <w:rFonts w:ascii="Calibri" w:hAnsi="Calibri" w:cs="Calibri"/>
          <w:i/>
          <w:iCs/>
          <w:rtl/>
          <w:lang w:bidi="he-IL"/>
        </w:rPr>
        <w:t>אור לגויים</w:t>
      </w:r>
      <w:r w:rsidRPr="007432B2">
        <w:rPr>
          <w:rFonts w:ascii="Calibri" w:hAnsi="Calibri" w:cs="Calibri"/>
          <w:rtl/>
          <w:lang w:bidi="he-IL"/>
        </w:rPr>
        <w:t xml:space="preserve">   </w:t>
      </w:r>
      <w:r w:rsidR="007F2165">
        <w:rPr>
          <w:rFonts w:ascii="Calibri" w:hAnsi="Calibri" w:cs="Calibri" w:hint="cs"/>
          <w:rtl/>
          <w:lang w:bidi="he-IL"/>
        </w:rPr>
        <w:t>.</w:t>
      </w:r>
    </w:p>
    <w:p w14:paraId="6D8E5A3F" w14:textId="6025A48A" w:rsidR="007F2165" w:rsidRPr="007F2165" w:rsidRDefault="007432B2" w:rsidP="007F2165">
      <w:pPr>
        <w:pStyle w:val="ListParagraph"/>
        <w:spacing w:after="120" w:line="240" w:lineRule="auto"/>
        <w:ind w:left="0"/>
        <w:contextualSpacing w:val="0"/>
        <w:jc w:val="both"/>
        <w:rPr>
          <w:rFonts w:ascii="Calibri" w:hAnsi="Calibri" w:cs="Calibri"/>
        </w:rPr>
      </w:pPr>
      <w:r w:rsidRPr="007432B2">
        <w:rPr>
          <w:rFonts w:ascii="Calibri" w:hAnsi="Calibri" w:cs="Calibri"/>
        </w:rPr>
        <w:t>Welcoming the Religious Zionism party (who are neither religious nor Zionist in any moral reading of these terms) into the Knesset and possibly into a ruling coalition is a significant departure away from democratic norms. They represent a tiny fraction of voters whose prejudiced views have been amplified by this move.</w:t>
      </w:r>
    </w:p>
    <w:p w14:paraId="761EB719" w14:textId="1F2636A6" w:rsidR="007432B2" w:rsidRPr="007432B2" w:rsidRDefault="007432B2" w:rsidP="007F2165">
      <w:pPr>
        <w:pStyle w:val="ListParagraph"/>
        <w:spacing w:after="120" w:line="240" w:lineRule="auto"/>
        <w:ind w:left="0"/>
        <w:contextualSpacing w:val="0"/>
        <w:jc w:val="both"/>
        <w:rPr>
          <w:rFonts w:ascii="Calibri" w:hAnsi="Calibri" w:cs="Calibri"/>
        </w:rPr>
      </w:pPr>
      <w:r w:rsidRPr="007432B2">
        <w:rPr>
          <w:rFonts w:ascii="Calibri" w:hAnsi="Calibri" w:cs="Calibri"/>
        </w:rPr>
        <w:t>JDI condemns these parties’ platform and policies. We must create maximum distance between our South African Jewish community and the racism and prejudice represented by the Religious Zionism party and their supporters.</w:t>
      </w:r>
    </w:p>
    <w:p w14:paraId="136339FD" w14:textId="77777777" w:rsidR="007432B2" w:rsidRPr="007432B2" w:rsidRDefault="007432B2" w:rsidP="007F2165">
      <w:pPr>
        <w:pStyle w:val="ListParagraph"/>
        <w:spacing w:after="120" w:line="240" w:lineRule="auto"/>
        <w:ind w:left="0"/>
        <w:contextualSpacing w:val="0"/>
        <w:jc w:val="both"/>
        <w:rPr>
          <w:rFonts w:ascii="Calibri" w:hAnsi="Calibri" w:cs="Calibri"/>
        </w:rPr>
      </w:pPr>
      <w:r w:rsidRPr="007432B2">
        <w:rPr>
          <w:rFonts w:ascii="Calibri" w:hAnsi="Calibri" w:cs="Calibri"/>
        </w:rPr>
        <w:lastRenderedPageBreak/>
        <w:t xml:space="preserve">Silence can be misconstrued as acquiescence. </w:t>
      </w:r>
    </w:p>
    <w:p w14:paraId="01256D81" w14:textId="7BCBDFAB" w:rsidR="007432B2" w:rsidRPr="007432B2" w:rsidRDefault="007432B2" w:rsidP="007F2165">
      <w:pPr>
        <w:pStyle w:val="ListParagraph"/>
        <w:spacing w:after="120" w:line="240" w:lineRule="auto"/>
        <w:ind w:left="0"/>
        <w:contextualSpacing w:val="0"/>
        <w:jc w:val="both"/>
        <w:rPr>
          <w:rFonts w:ascii="Calibri" w:hAnsi="Calibri" w:cs="Calibri"/>
        </w:rPr>
      </w:pPr>
      <w:r w:rsidRPr="007432B2">
        <w:rPr>
          <w:rFonts w:ascii="Calibri" w:hAnsi="Calibri" w:cs="Calibri"/>
        </w:rPr>
        <w:t>There must be an ethical and moral basis underpinning our South African communal institutions.</w:t>
      </w:r>
    </w:p>
    <w:p w14:paraId="0F333607" w14:textId="180B4317" w:rsidR="007432B2" w:rsidRPr="007432B2" w:rsidRDefault="007432B2" w:rsidP="007F2165">
      <w:pPr>
        <w:pStyle w:val="ListParagraph"/>
        <w:spacing w:after="120" w:line="240" w:lineRule="auto"/>
        <w:ind w:left="0"/>
        <w:contextualSpacing w:val="0"/>
        <w:jc w:val="both"/>
        <w:rPr>
          <w:rFonts w:ascii="Calibri" w:hAnsi="Calibri" w:cs="Calibri"/>
        </w:rPr>
      </w:pPr>
      <w:r w:rsidRPr="007432B2">
        <w:rPr>
          <w:rFonts w:ascii="Calibri" w:hAnsi="Calibri" w:cs="Calibri"/>
        </w:rPr>
        <w:t>We call on our SA leadership to officially distance ourselves - as a community - from support of racist dispossession and oppression in Israel.</w:t>
      </w:r>
    </w:p>
    <w:p w14:paraId="3AAC5DD5" w14:textId="77777777" w:rsidR="007432B2" w:rsidRPr="007432B2" w:rsidRDefault="007432B2" w:rsidP="007F2165">
      <w:pPr>
        <w:pStyle w:val="ListParagraph"/>
        <w:spacing w:after="120" w:line="240" w:lineRule="auto"/>
        <w:ind w:left="0"/>
        <w:contextualSpacing w:val="0"/>
        <w:jc w:val="both"/>
        <w:rPr>
          <w:rFonts w:ascii="Calibri" w:hAnsi="Calibri" w:cs="Calibri"/>
        </w:rPr>
      </w:pPr>
      <w:r w:rsidRPr="007432B2">
        <w:rPr>
          <w:rFonts w:ascii="Calibri" w:hAnsi="Calibri" w:cs="Calibri"/>
        </w:rPr>
        <w:t>Opposing these two developments creates an opportune time to clearly enunciate these basic values to our compatriots.</w:t>
      </w:r>
    </w:p>
    <w:p w14:paraId="4777D16D" w14:textId="77777777" w:rsidR="008714F2" w:rsidRPr="007432B2" w:rsidRDefault="008714F2" w:rsidP="007F2165">
      <w:pPr>
        <w:spacing w:after="120" w:line="240" w:lineRule="auto"/>
        <w:rPr>
          <w:rFonts w:ascii="Calibri" w:hAnsi="Calibri" w:cs="Calibri"/>
        </w:rPr>
      </w:pPr>
    </w:p>
    <w:p w14:paraId="20A0EF36" w14:textId="77777777" w:rsidR="008714F2" w:rsidRPr="007432B2" w:rsidRDefault="008714F2" w:rsidP="007F2165">
      <w:pPr>
        <w:spacing w:after="120" w:line="240" w:lineRule="auto"/>
        <w:rPr>
          <w:rFonts w:ascii="Calibri" w:hAnsi="Calibri" w:cs="Calibri"/>
        </w:rPr>
      </w:pPr>
    </w:p>
    <w:p w14:paraId="560D1111" w14:textId="77777777" w:rsidR="008714F2" w:rsidRPr="007432B2" w:rsidRDefault="008714F2" w:rsidP="007F2165">
      <w:pPr>
        <w:spacing w:after="120" w:line="240" w:lineRule="auto"/>
        <w:rPr>
          <w:rFonts w:ascii="Calibri" w:hAnsi="Calibri" w:cs="Calibri"/>
        </w:rPr>
      </w:pPr>
    </w:p>
    <w:p w14:paraId="1D6FF2FE" w14:textId="77777777" w:rsidR="008714F2" w:rsidRPr="007432B2" w:rsidRDefault="008714F2" w:rsidP="007F2165">
      <w:pPr>
        <w:spacing w:after="120" w:line="240" w:lineRule="auto"/>
        <w:rPr>
          <w:rFonts w:ascii="Calibri" w:hAnsi="Calibri" w:cs="Calibri"/>
        </w:rPr>
      </w:pPr>
    </w:p>
    <w:p w14:paraId="4EDCE2FC" w14:textId="77777777" w:rsidR="008714F2" w:rsidRPr="007432B2" w:rsidRDefault="008714F2" w:rsidP="007F2165">
      <w:pPr>
        <w:spacing w:after="120" w:line="240" w:lineRule="auto"/>
        <w:rPr>
          <w:rFonts w:ascii="Calibri" w:hAnsi="Calibri" w:cs="Calibri"/>
        </w:rPr>
      </w:pPr>
    </w:p>
    <w:p w14:paraId="327F06B5" w14:textId="77777777" w:rsidR="008714F2" w:rsidRPr="007432B2" w:rsidRDefault="008714F2" w:rsidP="007F2165">
      <w:pPr>
        <w:spacing w:after="120" w:line="240" w:lineRule="auto"/>
        <w:rPr>
          <w:rFonts w:ascii="Calibri" w:hAnsi="Calibri" w:cs="Calibri"/>
        </w:rPr>
      </w:pPr>
    </w:p>
    <w:sectPr w:rsidR="008714F2" w:rsidRPr="007432B2" w:rsidSect="007432B2">
      <w:headerReference w:type="default" r:id="rId11"/>
      <w:footerReference w:type="default" r:id="rId12"/>
      <w:headerReference w:type="first" r:id="rId13"/>
      <w:footerReference w:type="first" r:id="rId14"/>
      <w:pgSz w:w="12240" w:h="15840" w:code="1"/>
      <w:pgMar w:top="2275" w:right="1158" w:bottom="1411"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AFD33" w14:textId="77777777" w:rsidR="003275E6" w:rsidRDefault="003275E6">
      <w:pPr>
        <w:spacing w:after="0"/>
      </w:pPr>
      <w:r>
        <w:separator/>
      </w:r>
    </w:p>
    <w:p w14:paraId="41105E3A" w14:textId="77777777" w:rsidR="003275E6" w:rsidRDefault="003275E6"/>
  </w:endnote>
  <w:endnote w:type="continuationSeparator" w:id="0">
    <w:p w14:paraId="6F99A504" w14:textId="77777777" w:rsidR="003275E6" w:rsidRDefault="003275E6">
      <w:pPr>
        <w:spacing w:after="0"/>
      </w:pPr>
      <w:r>
        <w:continuationSeparator/>
      </w:r>
    </w:p>
    <w:p w14:paraId="745C77B2" w14:textId="77777777" w:rsidR="003275E6" w:rsidRDefault="00327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D45D3" w14:textId="77777777" w:rsidR="00E073C9" w:rsidRPr="009447B2" w:rsidRDefault="00D4366D" w:rsidP="00D4366D">
    <w:pPr>
      <w:pStyle w:val="Footer"/>
      <w:spacing w:line="276" w:lineRule="auto"/>
      <w:ind w:left="0"/>
      <w:jc w:val="both"/>
      <w:rPr>
        <w:rFonts w:ascii="Avenir Book" w:hAnsi="Avenir Book"/>
        <w:sz w:val="21"/>
        <w:szCs w:val="21"/>
      </w:rPr>
    </w:pPr>
    <w:r w:rsidRPr="009447B2">
      <w:rPr>
        <w:rFonts w:ascii="Avenir Book" w:hAnsi="Avenir Book"/>
        <w:sz w:val="21"/>
        <w:szCs w:val="21"/>
      </w:rPr>
      <w:t>Jewish Democratic Initiative</w:t>
    </w:r>
  </w:p>
  <w:p w14:paraId="7D65A8D9" w14:textId="3AC430DC" w:rsidR="00E63A04" w:rsidRDefault="007432B2" w:rsidP="00D4366D">
    <w:pPr>
      <w:pStyle w:val="Footer"/>
      <w:spacing w:line="276" w:lineRule="auto"/>
      <w:ind w:left="0"/>
      <w:jc w:val="both"/>
      <w:rPr>
        <w:rFonts w:ascii="Avenir Book" w:hAnsi="Avenir Book"/>
        <w:sz w:val="21"/>
        <w:szCs w:val="21"/>
      </w:rPr>
    </w:pPr>
    <w:r w:rsidRPr="007432B2">
      <w:rPr>
        <w:rFonts w:ascii="Avenir Book" w:hAnsi="Avenir Book"/>
        <w:sz w:val="21"/>
        <w:szCs w:val="21"/>
      </w:rPr>
      <w:t>info@jdisa.org</w:t>
    </w:r>
  </w:p>
  <w:p w14:paraId="508F952B" w14:textId="06892B13" w:rsidR="007432B2" w:rsidRPr="009447B2" w:rsidRDefault="007432B2" w:rsidP="00D4366D">
    <w:pPr>
      <w:pStyle w:val="Footer"/>
      <w:spacing w:line="276" w:lineRule="auto"/>
      <w:ind w:left="0"/>
      <w:jc w:val="both"/>
      <w:rPr>
        <w:rFonts w:ascii="Avenir Book" w:hAnsi="Avenir Book"/>
        <w:sz w:val="21"/>
        <w:szCs w:val="21"/>
      </w:rPr>
    </w:pPr>
    <w:r>
      <w:rPr>
        <w:rFonts w:ascii="Avenir Book" w:hAnsi="Avenir Book"/>
        <w:sz w:val="21"/>
        <w:szCs w:val="21"/>
      </w:rPr>
      <w:t>www.jdisa.org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AF68" w14:textId="77777777" w:rsidR="004C287B" w:rsidRDefault="003275E6" w:rsidP="00936859">
    <w:pPr>
      <w:pStyle w:val="Footer"/>
    </w:pPr>
    <w:sdt>
      <w:sdtPr>
        <w:id w:val="-728384629"/>
        <w:temporary/>
        <w:showingPlcHdr/>
        <w15:appearance w15:val="hidden"/>
      </w:sdtPr>
      <w:sdtEndPr/>
      <w:sdtContent>
        <w:r w:rsidR="00936859">
          <w:t>5432 Any Street West</w:t>
        </w:r>
      </w:sdtContent>
    </w:sdt>
  </w:p>
  <w:p w14:paraId="7C66E71E" w14:textId="77777777" w:rsidR="00936859" w:rsidRDefault="003275E6" w:rsidP="00936859">
    <w:pPr>
      <w:pStyle w:val="ContactInfo"/>
    </w:pPr>
    <w:sdt>
      <w:sdtPr>
        <w:id w:val="1668832742"/>
        <w:temporary/>
        <w:showingPlcHdr/>
        <w15:appearance w15:val="hidden"/>
      </w:sdtPr>
      <w:sdtEndPr/>
      <w:sdtContent>
        <w:r w:rsidR="00936859">
          <w:t>Townsville, State 54321 USA</w:t>
        </w:r>
      </w:sdtContent>
    </w:sdt>
  </w:p>
  <w:p w14:paraId="12BD6EE6" w14:textId="77777777" w:rsidR="00936859" w:rsidRDefault="003275E6" w:rsidP="00936859">
    <w:pPr>
      <w:pStyle w:val="Footer"/>
    </w:pPr>
    <w:sdt>
      <w:sdtPr>
        <w:id w:val="-1152596164"/>
        <w:temporary/>
        <w:showingPlcHdr/>
        <w15:appearance w15:val="hidden"/>
      </w:sdtPr>
      <w:sdtEndPr/>
      <w:sdtContent>
        <w:r w:rsidR="00936859">
          <w:t>(543) 543-5432  (800) 543-5432</w:t>
        </w:r>
      </w:sdtContent>
    </w:sdt>
  </w:p>
  <w:p w14:paraId="085430EB" w14:textId="77777777" w:rsidR="00936859" w:rsidRDefault="003275E6" w:rsidP="00936859">
    <w:pPr>
      <w:pStyle w:val="Footer"/>
    </w:pPr>
    <w:sdt>
      <w:sdtPr>
        <w:id w:val="-101340984"/>
        <w:temporary/>
        <w:showingPlcHdr/>
        <w15:appearance w15:val="hidden"/>
      </w:sdtPr>
      <w:sdtEndPr/>
      <w:sdtContent>
        <w:r w:rsidR="00936859">
          <w:t>(543) 543-5433 fax</w:t>
        </w:r>
      </w:sdtContent>
    </w:sdt>
  </w:p>
  <w:p w14:paraId="20E5662A" w14:textId="77777777" w:rsidR="008B0076" w:rsidRPr="008B0076" w:rsidRDefault="003275E6" w:rsidP="00936859">
    <w:pPr>
      <w:pStyle w:val="Footer"/>
    </w:pPr>
    <w:sdt>
      <w:sdtPr>
        <w:id w:val="1647011317"/>
        <w:placeholder>
          <w:docPart w:val="C39A779BB87A494FBAB0CF5B6A05FCD3"/>
        </w:placeholder>
        <w:temporary/>
        <w:showingPlcHdr/>
        <w15:appearance w15:val="hidden"/>
      </w:sdtPr>
      <w:sdtEndPr/>
      <w:sdtContent>
        <w:r w:rsidR="00936859">
          <w:t>www.yourwebsitehere.com</w:t>
        </w:r>
      </w:sdtContent>
    </w:sdt>
    <w:r w:rsidR="00A62C23" w:rsidRPr="0031278C">
      <w:rPr>
        <w:noProof/>
      </w:rPr>
      <mc:AlternateContent>
        <mc:Choice Requires="wpg">
          <w:drawing>
            <wp:anchor distT="0" distB="0" distL="114300" distR="114300" simplePos="0" relativeHeight="251663359" behindDoc="1" locked="0" layoutInCell="1" allowOverlap="1" wp14:anchorId="47889798" wp14:editId="5E2C8A71">
              <wp:simplePos x="0" y="0"/>
              <wp:positionH relativeFrom="page">
                <wp:align>center</wp:align>
              </wp:positionH>
              <mc:AlternateContent>
                <mc:Choice Requires="wp14">
                  <wp:positionV relativeFrom="page">
                    <wp14:pctPosVOffset>73000</wp14:pctPosVOffset>
                  </wp:positionV>
                </mc:Choice>
                <mc:Fallback>
                  <wp:positionV relativeFrom="page">
                    <wp:posOffset>7342505</wp:posOffset>
                  </wp:positionV>
                </mc:Fallback>
              </mc:AlternateContent>
              <wp:extent cx="7324344" cy="2514600"/>
              <wp:effectExtent l="0" t="0" r="7620" b="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10" name="Freef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212C6C0C" id="Group 5" o:spid="_x0000_s1026" style="position:absolute;margin-left:0;margin-top:0;width:576.7pt;height:198pt;z-index:-251653121;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">
              <v:shape id="Freeform 8" o:spid="_x0000_s1027" style="position:absolute;left:20138;top:48;width:57639;height:28118;visibility:visible;mso-wrap-style:square;v-text-anchor:top" coordsize="1917,9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&#13;&#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Freeform 9" o:spid="_x0000_s1028" style="position:absolute;left:125;top:10499;width:20085;height:17665;visibility:visible;mso-wrap-style:square;v-text-anchor:top" coordsize="668,6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" path="m668,275c447,168,221,77,,,,607,,607,,607v576,,576,,576,c600,490,631,377,668,275xe" fillcolor="#dfd8c8 [2886]" stroked="f" strokecolor="#212120">
                <v:shadow color="#8c8682"/>
                <v:path arrowok="t" o:connecttype="custom" o:connectlocs="2008505,800341;0,0;0,1766570;1731885,1766570;2008505,800341" o:connectangles="0,0,0,0,0"/>
              </v:shape>
              <v:shape id="Freeform 10" o:spid="_x0000_s1029" style="position:absolute;left:17433;top:18505;width:16809;height:9665;visibility:visible;mso-wrap-style:square;v-text-anchor:top" coordsize="559,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&#13;&#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B271D" w14:textId="77777777" w:rsidR="003275E6" w:rsidRDefault="003275E6">
      <w:pPr>
        <w:spacing w:after="0"/>
      </w:pPr>
      <w:r>
        <w:separator/>
      </w:r>
    </w:p>
    <w:p w14:paraId="44887859" w14:textId="77777777" w:rsidR="003275E6" w:rsidRDefault="003275E6"/>
  </w:footnote>
  <w:footnote w:type="continuationSeparator" w:id="0">
    <w:p w14:paraId="6F7AA5E3" w14:textId="77777777" w:rsidR="003275E6" w:rsidRDefault="003275E6">
      <w:pPr>
        <w:spacing w:after="0"/>
      </w:pPr>
      <w:r>
        <w:continuationSeparator/>
      </w:r>
    </w:p>
    <w:p w14:paraId="4F3AD778" w14:textId="77777777" w:rsidR="003275E6" w:rsidRDefault="003275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A8DA" w14:textId="77777777" w:rsidR="00E63A04" w:rsidRDefault="00D4366D" w:rsidP="00E073C9">
    <w:pPr>
      <w:pStyle w:val="Header"/>
    </w:pPr>
    <w:r>
      <w:rPr>
        <w:noProof/>
      </w:rPr>
      <w:drawing>
        <wp:anchor distT="0" distB="0" distL="114300" distR="114300" simplePos="0" relativeHeight="251664383" behindDoc="0" locked="0" layoutInCell="1" allowOverlap="1" wp14:anchorId="287FD875" wp14:editId="41C366EA">
          <wp:simplePos x="0" y="0"/>
          <wp:positionH relativeFrom="margin">
            <wp:posOffset>2164715</wp:posOffset>
          </wp:positionH>
          <wp:positionV relativeFrom="margin">
            <wp:posOffset>-1082480</wp:posOffset>
          </wp:positionV>
          <wp:extent cx="1699260" cy="842010"/>
          <wp:effectExtent l="0" t="0" r="254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 Dem Blue Hand.png"/>
                  <pic:cNvPicPr/>
                </pic:nvPicPr>
                <pic:blipFill>
                  <a:blip r:embed="rId1">
                    <a:extLst>
                      <a:ext uri="{28A0092B-C50C-407E-A947-70E740481C1C}">
                        <a14:useLocalDpi xmlns:a14="http://schemas.microsoft.com/office/drawing/2010/main" val="0"/>
                      </a:ext>
                    </a:extLst>
                  </a:blip>
                  <a:stretch>
                    <a:fillRect/>
                  </a:stretch>
                </pic:blipFill>
                <pic:spPr>
                  <a:xfrm>
                    <a:off x="0" y="0"/>
                    <a:ext cx="1699260" cy="8420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D8C5E" w14:textId="77777777" w:rsidR="00E62294" w:rsidRPr="00A62C23" w:rsidRDefault="00A62C23" w:rsidP="00A62C23">
    <w:pPr>
      <w:pStyle w:val="Header"/>
    </w:pPr>
    <w:r>
      <w:rPr>
        <w:noProof/>
      </w:rPr>
      <mc:AlternateContent>
        <mc:Choice Requires="wpg">
          <w:drawing>
            <wp:inline distT="0" distB="0" distL="0" distR="0" wp14:anchorId="4D37E2C5" wp14:editId="74038EC2">
              <wp:extent cx="2057400" cy="1057275"/>
              <wp:effectExtent l="0" t="0" r="0" b="9525"/>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57400" cy="1057275"/>
                        <a:chOff x="0" y="0"/>
                        <a:chExt cx="2057400" cy="1057275"/>
                      </a:xfrm>
                    </wpg:grpSpPr>
                    <wpg:grpSp>
                      <wpg:cNvPr id="9" name="Group 9"/>
                      <wpg:cNvGrpSpPr/>
                      <wpg:grpSpPr>
                        <a:xfrm>
                          <a:off x="619125" y="0"/>
                          <a:ext cx="788760" cy="558800"/>
                          <a:chOff x="0" y="0"/>
                          <a:chExt cx="788851" cy="558800"/>
                        </a:xfrm>
                      </wpg:grpSpPr>
                      <wps:wsp>
                        <wps:cNvPr id="6" name="Freeform 13"/>
                        <wps:cNvSpPr>
                          <a:spLocks/>
                        </wps:cNvSpPr>
                        <wps:spPr bwMode="auto">
                          <a:xfrm>
                            <a:off x="448491" y="32657"/>
                            <a:ext cx="340360" cy="478155"/>
                          </a:xfrm>
                          <a:custGeom>
                            <a:avLst/>
                            <a:gdLst>
                              <a:gd name="T0" fmla="*/ 126 w 144"/>
                              <a:gd name="T1" fmla="*/ 0 h 202"/>
                              <a:gd name="T2" fmla="*/ 0 w 144"/>
                              <a:gd name="T3" fmla="*/ 45 h 202"/>
                              <a:gd name="T4" fmla="*/ 42 w 144"/>
                              <a:gd name="T5" fmla="*/ 162 h 202"/>
                              <a:gd name="T6" fmla="*/ 9 w 144"/>
                              <a:gd name="T7" fmla="*/ 191 h 202"/>
                              <a:gd name="T8" fmla="*/ 115 w 144"/>
                              <a:gd name="T9" fmla="*/ 195 h 202"/>
                              <a:gd name="T10" fmla="*/ 126 w 144"/>
                              <a:gd name="T11" fmla="*/ 0 h 202"/>
                            </a:gdLst>
                            <a:ahLst/>
                            <a:cxnLst>
                              <a:cxn ang="0">
                                <a:pos x="T0" y="T1"/>
                              </a:cxn>
                              <a:cxn ang="0">
                                <a:pos x="T2" y="T3"/>
                              </a:cxn>
                              <a:cxn ang="0">
                                <a:pos x="T4" y="T5"/>
                              </a:cxn>
                              <a:cxn ang="0">
                                <a:pos x="T6" y="T7"/>
                              </a:cxn>
                              <a:cxn ang="0">
                                <a:pos x="T8" y="T9"/>
                              </a:cxn>
                              <a:cxn ang="0">
                                <a:pos x="T10" y="T11"/>
                              </a:cxn>
                            </a:cxnLst>
                            <a:rect l="0" t="0" r="r" b="b"/>
                            <a:pathLst>
                              <a:path w="144" h="202">
                                <a:moveTo>
                                  <a:pt x="126" y="0"/>
                                </a:moveTo>
                                <a:cubicBezTo>
                                  <a:pt x="66" y="7"/>
                                  <a:pt x="23" y="30"/>
                                  <a:pt x="0" y="45"/>
                                </a:cubicBezTo>
                                <a:cubicBezTo>
                                  <a:pt x="14" y="77"/>
                                  <a:pt x="31" y="120"/>
                                  <a:pt x="42" y="162"/>
                                </a:cubicBezTo>
                                <a:cubicBezTo>
                                  <a:pt x="42" y="162"/>
                                  <a:pt x="28" y="177"/>
                                  <a:pt x="9" y="191"/>
                                </a:cubicBezTo>
                                <a:cubicBezTo>
                                  <a:pt x="62" y="202"/>
                                  <a:pt x="115" y="195"/>
                                  <a:pt x="115" y="195"/>
                                </a:cubicBezTo>
                                <a:cubicBezTo>
                                  <a:pt x="144" y="106"/>
                                  <a:pt x="126" y="0"/>
                                  <a:pt x="126" y="0"/>
                                </a:cubicBez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14"/>
                        <wps:cNvSpPr>
                          <a:spLocks/>
                        </wps:cNvSpPr>
                        <wps:spPr bwMode="auto">
                          <a:xfrm>
                            <a:off x="0" y="0"/>
                            <a:ext cx="475615" cy="558800"/>
                          </a:xfrm>
                          <a:custGeom>
                            <a:avLst/>
                            <a:gdLst>
                              <a:gd name="T0" fmla="*/ 173 w 201"/>
                              <a:gd name="T1" fmla="*/ 74 h 236"/>
                              <a:gd name="T2" fmla="*/ 192 w 201"/>
                              <a:gd name="T3" fmla="*/ 60 h 236"/>
                              <a:gd name="T4" fmla="*/ 166 w 201"/>
                              <a:gd name="T5" fmla="*/ 7 h 236"/>
                              <a:gd name="T6" fmla="*/ 0 w 201"/>
                              <a:gd name="T7" fmla="*/ 62 h 236"/>
                              <a:gd name="T8" fmla="*/ 134 w 201"/>
                              <a:gd name="T9" fmla="*/ 236 h 236"/>
                              <a:gd name="T10" fmla="*/ 201 w 201"/>
                              <a:gd name="T11" fmla="*/ 206 h 236"/>
                              <a:gd name="T12" fmla="*/ 183 w 201"/>
                              <a:gd name="T13" fmla="*/ 202 h 236"/>
                              <a:gd name="T14" fmla="*/ 173 w 201"/>
                              <a:gd name="T15" fmla="*/ 74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236">
                                <a:moveTo>
                                  <a:pt x="173" y="74"/>
                                </a:moveTo>
                                <a:cubicBezTo>
                                  <a:pt x="173" y="74"/>
                                  <a:pt x="180" y="68"/>
                                  <a:pt x="192" y="60"/>
                                </a:cubicBezTo>
                                <a:cubicBezTo>
                                  <a:pt x="178" y="28"/>
                                  <a:pt x="166" y="7"/>
                                  <a:pt x="166" y="7"/>
                                </a:cubicBezTo>
                                <a:cubicBezTo>
                                  <a:pt x="76" y="0"/>
                                  <a:pt x="0" y="62"/>
                                  <a:pt x="0" y="62"/>
                                </a:cubicBezTo>
                                <a:cubicBezTo>
                                  <a:pt x="62" y="183"/>
                                  <a:pt x="134" y="236"/>
                                  <a:pt x="134" y="236"/>
                                </a:cubicBezTo>
                                <a:cubicBezTo>
                                  <a:pt x="157" y="235"/>
                                  <a:pt x="182" y="221"/>
                                  <a:pt x="201" y="206"/>
                                </a:cubicBezTo>
                                <a:cubicBezTo>
                                  <a:pt x="195" y="205"/>
                                  <a:pt x="189" y="204"/>
                                  <a:pt x="183" y="202"/>
                                </a:cubicBezTo>
                                <a:cubicBezTo>
                                  <a:pt x="183" y="202"/>
                                  <a:pt x="162" y="121"/>
                                  <a:pt x="173" y="74"/>
                                </a:cubicBezTo>
                                <a:close/>
                              </a:path>
                            </a:pathLst>
                          </a:custGeom>
                          <a:solidFill>
                            <a:schemeClr val="accent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15"/>
                        <wps:cNvSpPr>
                          <a:spLocks/>
                        </wps:cNvSpPr>
                        <wps:spPr bwMode="auto">
                          <a:xfrm>
                            <a:off x="381000" y="141514"/>
                            <a:ext cx="170180" cy="345440"/>
                          </a:xfrm>
                          <a:custGeom>
                            <a:avLst/>
                            <a:gdLst>
                              <a:gd name="T0" fmla="*/ 72 w 72"/>
                              <a:gd name="T1" fmla="*/ 117 h 146"/>
                              <a:gd name="T2" fmla="*/ 30 w 72"/>
                              <a:gd name="T3" fmla="*/ 0 h 146"/>
                              <a:gd name="T4" fmla="*/ 11 w 72"/>
                              <a:gd name="T5" fmla="*/ 14 h 146"/>
                              <a:gd name="T6" fmla="*/ 21 w 72"/>
                              <a:gd name="T7" fmla="*/ 142 h 146"/>
                              <a:gd name="T8" fmla="*/ 39 w 72"/>
                              <a:gd name="T9" fmla="*/ 146 h 146"/>
                              <a:gd name="T10" fmla="*/ 72 w 72"/>
                              <a:gd name="T11" fmla="*/ 117 h 146"/>
                            </a:gdLst>
                            <a:ahLst/>
                            <a:cxnLst>
                              <a:cxn ang="0">
                                <a:pos x="T0" y="T1"/>
                              </a:cxn>
                              <a:cxn ang="0">
                                <a:pos x="T2" y="T3"/>
                              </a:cxn>
                              <a:cxn ang="0">
                                <a:pos x="T4" y="T5"/>
                              </a:cxn>
                              <a:cxn ang="0">
                                <a:pos x="T6" y="T7"/>
                              </a:cxn>
                              <a:cxn ang="0">
                                <a:pos x="T8" y="T9"/>
                              </a:cxn>
                              <a:cxn ang="0">
                                <a:pos x="T10" y="T11"/>
                              </a:cxn>
                            </a:cxnLst>
                            <a:rect l="0" t="0" r="r" b="b"/>
                            <a:pathLst>
                              <a:path w="72" h="146">
                                <a:moveTo>
                                  <a:pt x="72" y="117"/>
                                </a:moveTo>
                                <a:cubicBezTo>
                                  <a:pt x="61" y="75"/>
                                  <a:pt x="44" y="32"/>
                                  <a:pt x="30" y="0"/>
                                </a:cubicBezTo>
                                <a:cubicBezTo>
                                  <a:pt x="18" y="8"/>
                                  <a:pt x="11" y="14"/>
                                  <a:pt x="11" y="14"/>
                                </a:cubicBezTo>
                                <a:cubicBezTo>
                                  <a:pt x="0" y="61"/>
                                  <a:pt x="21" y="142"/>
                                  <a:pt x="21" y="142"/>
                                </a:cubicBezTo>
                                <a:cubicBezTo>
                                  <a:pt x="27" y="144"/>
                                  <a:pt x="33" y="145"/>
                                  <a:pt x="39" y="146"/>
                                </a:cubicBezTo>
                                <a:cubicBezTo>
                                  <a:pt x="58" y="132"/>
                                  <a:pt x="72" y="117"/>
                                  <a:pt x="72" y="117"/>
                                </a:cubicBezTo>
                                <a:close/>
                              </a:path>
                            </a:pathLst>
                          </a:custGeom>
                          <a:solidFill>
                            <a:schemeClr val="accent1">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4" name="Text Box 11"/>
                      <wps:cNvSpPr txBox="1">
                        <a:spLocks noChangeArrowheads="1"/>
                      </wps:cNvSpPr>
                      <wps:spPr bwMode="auto">
                        <a:xfrm>
                          <a:off x="0" y="714375"/>
                          <a:ext cx="20574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C8044A" w14:textId="77777777" w:rsidR="00A62C23" w:rsidRPr="001439FF" w:rsidRDefault="00A62C23" w:rsidP="00A62C23">
                            <w:pPr>
                              <w:pStyle w:val="Logo"/>
                              <w:rPr>
                                <w:lang w:val="en"/>
                              </w:rPr>
                            </w:pPr>
                            <w:r w:rsidRPr="001439FF">
                              <w:rPr>
                                <w:lang w:val="en"/>
                              </w:rPr>
                              <w:t>Financial Consultation</w:t>
                            </w:r>
                          </w:p>
                        </w:txbxContent>
                      </wps:txbx>
                      <wps:bodyPr rot="0" vert="horz" wrap="square" lIns="36576" tIns="36576" rIns="36576" bIns="36576" anchor="t" anchorCtr="0" upright="1">
                        <a:noAutofit/>
                      </wps:bodyPr>
                    </wps:wsp>
                  </wpg:wgp>
                </a:graphicData>
              </a:graphic>
            </wp:inline>
          </w:drawing>
        </mc:Choice>
        <mc:Fallback>
          <w:pict>
            <v:group w14:anchorId="4D37E2C5" id="Group 2" o:spid="_x0000_s1026" style="width:162pt;height:83.25pt;mso-position-horizontal-relative:char;mso-position-vertical-relative:line" coordsize="20574,105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">
              <v:group id="Group 9" o:spid="_x0000_s1027" style="position:absolute;left:6191;width:7887;height:5588" coordsize="7888,55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13" o:spid="_x0000_s1028" style="position:absolute;left:4484;top:326;width:3404;height:4782;visibility:visible;mso-wrap-style:square;v-text-anchor:top" coordsize="144,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" path="m126,c66,7,23,30,,45v14,32,31,75,42,117c42,162,28,177,9,191v53,11,106,4,106,4c144,106,126,,126,xe" fillcolor="#f28d2c [3207]" stroked="f" strokecolor="#212120">
                  <v:shadow color="#8c8682"/>
                  <v:path arrowok="t" o:connecttype="custom" o:connectlocs="297815,0;0,106520;99272,383471;21273,452117;271815,461585;297815,0" o:connectangles="0,0,0,0,0,0"/>
                </v:shape>
                <v:shape id="Freeform 14" o:spid="_x0000_s1029" style="position:absolute;width:4756;height:5588;visibility:visible;mso-wrap-style:square;v-text-anchor:top" coordsize="20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" path="m173,74v,,7,-6,19,-14c178,28,166,7,166,7,76,,,62,,62,62,183,134,236,134,236v23,-1,48,-15,67,-30c195,205,189,204,183,202v,,-21,-81,-10,-128xe" fillcolor="#e73454 [3204]" stroked="f" strokecolor="#212120">
                  <v:shadow color="#8c8682"/>
                  <v:path arrowok="t" o:connecttype="custom" o:connectlocs="409360,175217;454319,142068;392796,16575;0,146803;317077,558800;475615,487766;433023,478295;409360,175217" o:connectangles="0,0,0,0,0,0,0,0"/>
                </v:shape>
                <v:shape id="Freeform 15" o:spid="_x0000_s1030" style="position:absolute;left:3810;top:1415;width:1701;height:3454;visibility:visible;mso-wrap-style:square;v-text-anchor:top" coordsize="72,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" path="m72,117c61,75,44,32,30,,18,8,11,14,11,14,,61,21,142,21,142v6,2,12,3,18,4c58,132,72,117,72,117xe" fillcolor="#bd1633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Text Box 11" o:spid="_x0000_s1031" type="#_x0000_t202" style="position:absolute;top:7143;width:20574;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" filled="f" fillcolor="#fffffe" stroked="f" strokecolor="#212120" insetpen="t">
                <v:textbox inset="2.88pt,2.88pt,2.88pt,2.88pt">
                  <w:txbxContent>
                    <w:p w14:paraId="6DC8044A" w14:textId="77777777" w:rsidR="00A62C23" w:rsidRPr="001439FF" w:rsidRDefault="00A62C23" w:rsidP="00A62C23">
                      <w:pPr>
                        <w:pStyle w:val="Logo"/>
                        <w:rPr>
                          <w:lang w:val="en"/>
                        </w:rPr>
                      </w:pPr>
                      <w:r w:rsidRPr="001439FF">
                        <w:rPr>
                          <w:lang w:val="en"/>
                        </w:rPr>
                        <w:t>Financial Consultation</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744A96"/>
    <w:multiLevelType w:val="hybridMultilevel"/>
    <w:tmpl w:val="5E0AFD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6D"/>
    <w:rsid w:val="000115CE"/>
    <w:rsid w:val="000828F4"/>
    <w:rsid w:val="000C41F2"/>
    <w:rsid w:val="000F51EC"/>
    <w:rsid w:val="000F7122"/>
    <w:rsid w:val="00166A8A"/>
    <w:rsid w:val="00177783"/>
    <w:rsid w:val="001B4EEF"/>
    <w:rsid w:val="001B689C"/>
    <w:rsid w:val="00200635"/>
    <w:rsid w:val="00254E0D"/>
    <w:rsid w:val="002810E3"/>
    <w:rsid w:val="00283073"/>
    <w:rsid w:val="003275E6"/>
    <w:rsid w:val="00334B25"/>
    <w:rsid w:val="00344525"/>
    <w:rsid w:val="00356101"/>
    <w:rsid w:val="0038000D"/>
    <w:rsid w:val="00385ACF"/>
    <w:rsid w:val="00422757"/>
    <w:rsid w:val="00475D96"/>
    <w:rsid w:val="00477474"/>
    <w:rsid w:val="00480B7F"/>
    <w:rsid w:val="004A1893"/>
    <w:rsid w:val="004C287B"/>
    <w:rsid w:val="004C4A44"/>
    <w:rsid w:val="004F71EA"/>
    <w:rsid w:val="005125BB"/>
    <w:rsid w:val="005264AB"/>
    <w:rsid w:val="00537F9C"/>
    <w:rsid w:val="00572222"/>
    <w:rsid w:val="005D3057"/>
    <w:rsid w:val="005D3DA6"/>
    <w:rsid w:val="006379BC"/>
    <w:rsid w:val="00642E91"/>
    <w:rsid w:val="006C6CAD"/>
    <w:rsid w:val="007432B2"/>
    <w:rsid w:val="00744EA9"/>
    <w:rsid w:val="00752FC4"/>
    <w:rsid w:val="00754A66"/>
    <w:rsid w:val="00757E9C"/>
    <w:rsid w:val="007B4C91"/>
    <w:rsid w:val="007C253C"/>
    <w:rsid w:val="007D70F7"/>
    <w:rsid w:val="007F2165"/>
    <w:rsid w:val="007F3D55"/>
    <w:rsid w:val="00830C5F"/>
    <w:rsid w:val="00834A33"/>
    <w:rsid w:val="00851B43"/>
    <w:rsid w:val="008714F2"/>
    <w:rsid w:val="00896EE1"/>
    <w:rsid w:val="008B0076"/>
    <w:rsid w:val="008C1482"/>
    <w:rsid w:val="008C2737"/>
    <w:rsid w:val="008D0AA7"/>
    <w:rsid w:val="00912A0A"/>
    <w:rsid w:val="00936859"/>
    <w:rsid w:val="009425D9"/>
    <w:rsid w:val="009447B2"/>
    <w:rsid w:val="009468D3"/>
    <w:rsid w:val="009521C2"/>
    <w:rsid w:val="0099390D"/>
    <w:rsid w:val="009A039F"/>
    <w:rsid w:val="00A17117"/>
    <w:rsid w:val="00A316D3"/>
    <w:rsid w:val="00A5578C"/>
    <w:rsid w:val="00A62C23"/>
    <w:rsid w:val="00A763AE"/>
    <w:rsid w:val="00AC1A6E"/>
    <w:rsid w:val="00B63133"/>
    <w:rsid w:val="00BC0F0A"/>
    <w:rsid w:val="00C11980"/>
    <w:rsid w:val="00C37964"/>
    <w:rsid w:val="00C948EA"/>
    <w:rsid w:val="00CA2E30"/>
    <w:rsid w:val="00CB0809"/>
    <w:rsid w:val="00D04123"/>
    <w:rsid w:val="00D06525"/>
    <w:rsid w:val="00D149F1"/>
    <w:rsid w:val="00D36106"/>
    <w:rsid w:val="00D4366D"/>
    <w:rsid w:val="00D66793"/>
    <w:rsid w:val="00DC7840"/>
    <w:rsid w:val="00E073C9"/>
    <w:rsid w:val="00E14442"/>
    <w:rsid w:val="00E44E8B"/>
    <w:rsid w:val="00E5646A"/>
    <w:rsid w:val="00E62294"/>
    <w:rsid w:val="00E63A04"/>
    <w:rsid w:val="00E64688"/>
    <w:rsid w:val="00E85504"/>
    <w:rsid w:val="00F71D73"/>
    <w:rsid w:val="00F7204C"/>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06A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12120" w:themeColor="text1"/>
        <w:sz w:val="24"/>
        <w:szCs w:val="24"/>
        <w:lang w:val="en-US" w:eastAsia="en-US" w:bidi="ar-SA"/>
      </w:rPr>
    </w:rPrDefault>
    <w:pPrDefault>
      <w:pPr>
        <w:spacing w:after="360" w:line="312"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6D3"/>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004E6A"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424240"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7D0F22" w:themeColor="accent1" w:themeShade="7F"/>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BD1633"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BD1633"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7D0F2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7D0F2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434341"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434341"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EA"/>
    <w:pPr>
      <w:spacing w:after="0"/>
      <w:contextualSpacing/>
      <w:jc w:val="right"/>
    </w:pPr>
    <w:rPr>
      <w:color w:val="E73454" w:themeColor="accent1"/>
      <w:spacing w:val="30"/>
      <w:sz w:val="32"/>
    </w:rPr>
  </w:style>
  <w:style w:type="character" w:customStyle="1" w:styleId="HeaderChar">
    <w:name w:val="Header Char"/>
    <w:basedOn w:val="DefaultParagraphFont"/>
    <w:link w:val="Header"/>
    <w:uiPriority w:val="99"/>
    <w:rsid w:val="004F71EA"/>
    <w:rPr>
      <w:color w:val="E73454" w:themeColor="accent1"/>
      <w:spacing w:val="30"/>
      <w:sz w:val="32"/>
      <w:lang w:val="en-AU"/>
    </w:rPr>
  </w:style>
  <w:style w:type="paragraph" w:styleId="Footer">
    <w:name w:val="footer"/>
    <w:basedOn w:val="Normal"/>
    <w:link w:val="FooterChar"/>
    <w:uiPriority w:val="99"/>
    <w:rsid w:val="00E073C9"/>
    <w:pPr>
      <w:spacing w:after="0" w:line="280" w:lineRule="exact"/>
      <w:ind w:left="6480"/>
    </w:pPr>
    <w:rPr>
      <w:sz w:val="20"/>
    </w:rPr>
  </w:style>
  <w:style w:type="character" w:customStyle="1" w:styleId="FooterChar">
    <w:name w:val="Footer Char"/>
    <w:basedOn w:val="DefaultParagraphFont"/>
    <w:link w:val="Footer"/>
    <w:uiPriority w:val="99"/>
    <w:rsid w:val="00E073C9"/>
    <w:rPr>
      <w:sz w:val="20"/>
    </w:rPr>
  </w:style>
  <w:style w:type="character" w:styleId="PlaceholderText">
    <w:name w:val="Placeholder Text"/>
    <w:basedOn w:val="DefaultParagraphFont"/>
    <w:uiPriority w:val="99"/>
    <w:semiHidden/>
    <w:rsid w:val="00912A0A"/>
    <w:rPr>
      <w:color w:val="2E74B5" w:themeColor="accent5" w:themeShade="BF"/>
      <w:sz w:val="22"/>
    </w:rPr>
  </w:style>
  <w:style w:type="paragraph" w:customStyle="1" w:styleId="ContactInfo">
    <w:name w:val="Contact Info"/>
    <w:basedOn w:val="Normal"/>
    <w:uiPriority w:val="3"/>
    <w:qFormat/>
    <w:rsid w:val="00E073C9"/>
    <w:pPr>
      <w:spacing w:after="80" w:line="280" w:lineRule="exact"/>
      <w:ind w:left="6480"/>
      <w:contextualSpacing/>
    </w:pPr>
    <w:rPr>
      <w:sz w:val="2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004E6A"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424240" w:themeColor="text1" w:themeTint="D9"/>
      <w:sz w:val="26"/>
      <w:szCs w:val="26"/>
    </w:rPr>
  </w:style>
  <w:style w:type="table" w:styleId="TableGrid">
    <w:name w:val="Table Grid"/>
    <w:basedOn w:val="TableNormal"/>
    <w:uiPriority w:val="59"/>
    <w:rsid w:val="005125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E73454" w:themeColor="accent1" w:frame="1"/>
        <w:left w:val="single" w:sz="2" w:space="10" w:color="E73454" w:themeColor="accent1" w:frame="1"/>
        <w:bottom w:val="single" w:sz="2" w:space="10" w:color="E73454" w:themeColor="accent1" w:frame="1"/>
        <w:right w:val="single" w:sz="2" w:space="10" w:color="E73454" w:themeColor="accent1" w:frame="1"/>
      </w:pBdr>
      <w:ind w:left="1152" w:right="1152"/>
    </w:pPr>
    <w:rPr>
      <w:rFonts w:eastAsiaTheme="minorEastAsia"/>
      <w:i/>
      <w:iCs/>
      <w:color w:val="BD1633"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pPr>
    <w:rPr>
      <w:i/>
      <w:iCs/>
      <w:color w:val="000000" w:themeColor="text2"/>
      <w:szCs w:val="18"/>
    </w:rPr>
  </w:style>
  <w:style w:type="table" w:styleId="ColorfulGrid">
    <w:name w:val="Colorful Grid"/>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3D3D1" w:themeFill="text1" w:themeFillTint="33"/>
    </w:tcPr>
    <w:tblStylePr w:type="firstRow">
      <w:rPr>
        <w:b/>
        <w:bCs/>
      </w:rPr>
      <w:tblPr/>
      <w:tcPr>
        <w:shd w:val="clear" w:color="auto" w:fill="A7A7A4" w:themeFill="text1" w:themeFillTint="66"/>
      </w:tcPr>
    </w:tblStylePr>
    <w:tblStylePr w:type="lastRow">
      <w:rPr>
        <w:b/>
        <w:bCs/>
        <w:color w:val="212120" w:themeColor="text1"/>
      </w:rPr>
      <w:tblPr/>
      <w:tcPr>
        <w:shd w:val="clear" w:color="auto" w:fill="A7A7A4" w:themeFill="text1" w:themeFillTint="66"/>
      </w:tcPr>
    </w:tblStylePr>
    <w:tblStylePr w:type="firstCol">
      <w:rPr>
        <w:color w:val="FFFFFF" w:themeColor="background1"/>
      </w:rPr>
      <w:tblPr/>
      <w:tcPr>
        <w:shd w:val="clear" w:color="auto" w:fill="181818" w:themeFill="text1" w:themeFillShade="BF"/>
      </w:tcPr>
    </w:tblStylePr>
    <w:tblStylePr w:type="lastCol">
      <w:rPr>
        <w:color w:val="FFFFFF" w:themeColor="background1"/>
      </w:rPr>
      <w:tblPr/>
      <w:tcPr>
        <w:shd w:val="clear" w:color="auto" w:fill="181818" w:themeFill="text1" w:themeFillShade="BF"/>
      </w:tc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ColorfulGrid-Accent1">
    <w:name w:val="Colorful Grid Accent 1"/>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AD6DC" w:themeFill="accent1" w:themeFillTint="33"/>
    </w:tcPr>
    <w:tblStylePr w:type="firstRow">
      <w:rPr>
        <w:b/>
        <w:bCs/>
      </w:rPr>
      <w:tblPr/>
      <w:tcPr>
        <w:shd w:val="clear" w:color="auto" w:fill="F5ADBA" w:themeFill="accent1" w:themeFillTint="66"/>
      </w:tcPr>
    </w:tblStylePr>
    <w:tblStylePr w:type="lastRow">
      <w:rPr>
        <w:b/>
        <w:bCs/>
        <w:color w:val="212120" w:themeColor="text1"/>
      </w:rPr>
      <w:tblPr/>
      <w:tcPr>
        <w:shd w:val="clear" w:color="auto" w:fill="F5ADBA" w:themeFill="accent1" w:themeFillTint="66"/>
      </w:tcPr>
    </w:tblStylePr>
    <w:tblStylePr w:type="firstCol">
      <w:rPr>
        <w:color w:val="FFFFFF" w:themeColor="background1"/>
      </w:rPr>
      <w:tblPr/>
      <w:tcPr>
        <w:shd w:val="clear" w:color="auto" w:fill="BD1633" w:themeFill="accent1" w:themeFillShade="BF"/>
      </w:tcPr>
    </w:tblStylePr>
    <w:tblStylePr w:type="lastCol">
      <w:rPr>
        <w:color w:val="FFFFFF" w:themeColor="background1"/>
      </w:rPr>
      <w:tblPr/>
      <w:tcPr>
        <w:shd w:val="clear" w:color="auto" w:fill="BD1633" w:themeFill="accent1" w:themeFillShade="BF"/>
      </w:tc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ColorfulGrid-Accent2">
    <w:name w:val="Colorful Grid Accent 2"/>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C3EFFF" w:themeFill="accent2" w:themeFillTint="33"/>
    </w:tcPr>
    <w:tblStylePr w:type="firstRow">
      <w:rPr>
        <w:b/>
        <w:bCs/>
      </w:rPr>
      <w:tblPr/>
      <w:tcPr>
        <w:shd w:val="clear" w:color="auto" w:fill="88DFFF" w:themeFill="accent2" w:themeFillTint="66"/>
      </w:tcPr>
    </w:tblStylePr>
    <w:tblStylePr w:type="lastRow">
      <w:rPr>
        <w:b/>
        <w:bCs/>
        <w:color w:val="212120" w:themeColor="text1"/>
      </w:rPr>
      <w:tblPr/>
      <w:tcPr>
        <w:shd w:val="clear" w:color="auto" w:fill="88DFFF" w:themeFill="accent2" w:themeFillTint="66"/>
      </w:tcPr>
    </w:tblStylePr>
    <w:tblStylePr w:type="firstCol">
      <w:rPr>
        <w:color w:val="FFFFFF" w:themeColor="background1"/>
      </w:rPr>
      <w:tblPr/>
      <w:tcPr>
        <w:shd w:val="clear" w:color="auto" w:fill="00749F" w:themeFill="accent2" w:themeFillShade="BF"/>
      </w:tcPr>
    </w:tblStylePr>
    <w:tblStylePr w:type="lastCol">
      <w:rPr>
        <w:color w:val="FFFFFF" w:themeColor="background1"/>
      </w:rPr>
      <w:tblPr/>
      <w:tcPr>
        <w:shd w:val="clear" w:color="auto" w:fill="00749F" w:themeFill="accent2" w:themeFillShade="BF"/>
      </w:tc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ColorfulGrid-Accent3">
    <w:name w:val="Colorful Grid Accent 3"/>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FBFA" w:themeFill="accent3" w:themeFillTint="33"/>
    </w:tcPr>
    <w:tblStylePr w:type="firstRow">
      <w:rPr>
        <w:b/>
        <w:bCs/>
      </w:rPr>
      <w:tblPr/>
      <w:tcPr>
        <w:shd w:val="clear" w:color="auto" w:fill="F9F8F5" w:themeFill="accent3" w:themeFillTint="66"/>
      </w:tcPr>
    </w:tblStylePr>
    <w:tblStylePr w:type="lastRow">
      <w:rPr>
        <w:b/>
        <w:bCs/>
        <w:color w:val="212120" w:themeColor="text1"/>
      </w:rPr>
      <w:tblPr/>
      <w:tcPr>
        <w:shd w:val="clear" w:color="auto" w:fill="F9F8F5" w:themeFill="accent3" w:themeFillTint="66"/>
      </w:tcPr>
    </w:tblStylePr>
    <w:tblStylePr w:type="firstCol">
      <w:rPr>
        <w:color w:val="FFFFFF" w:themeColor="background1"/>
      </w:rPr>
      <w:tblPr/>
      <w:tcPr>
        <w:shd w:val="clear" w:color="auto" w:fill="C5B89C" w:themeFill="accent3" w:themeFillShade="BF"/>
      </w:tcPr>
    </w:tblStylePr>
    <w:tblStylePr w:type="lastCol">
      <w:rPr>
        <w:color w:val="FFFFFF" w:themeColor="background1"/>
      </w:rPr>
      <w:tblPr/>
      <w:tcPr>
        <w:shd w:val="clear" w:color="auto" w:fill="C5B89C" w:themeFill="accent3" w:themeFillShade="BF"/>
      </w:tc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ColorfulGrid-Accent4">
    <w:name w:val="Colorful Grid Accent 4"/>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E7D4" w:themeFill="accent4" w:themeFillTint="33"/>
    </w:tcPr>
    <w:tblStylePr w:type="firstRow">
      <w:rPr>
        <w:b/>
        <w:bCs/>
      </w:rPr>
      <w:tblPr/>
      <w:tcPr>
        <w:shd w:val="clear" w:color="auto" w:fill="F9D1AA" w:themeFill="accent4" w:themeFillTint="66"/>
      </w:tcPr>
    </w:tblStylePr>
    <w:tblStylePr w:type="lastRow">
      <w:rPr>
        <w:b/>
        <w:bCs/>
        <w:color w:val="212120" w:themeColor="text1"/>
      </w:rPr>
      <w:tblPr/>
      <w:tcPr>
        <w:shd w:val="clear" w:color="auto" w:fill="F9D1AA" w:themeFill="accent4" w:themeFillTint="66"/>
      </w:tcPr>
    </w:tblStylePr>
    <w:tblStylePr w:type="firstCol">
      <w:rPr>
        <w:color w:val="FFFFFF" w:themeColor="background1"/>
      </w:rPr>
      <w:tblPr/>
      <w:tcPr>
        <w:shd w:val="clear" w:color="auto" w:fill="C9680C" w:themeFill="accent4" w:themeFillShade="BF"/>
      </w:tcPr>
    </w:tblStylePr>
    <w:tblStylePr w:type="lastCol">
      <w:rPr>
        <w:color w:val="FFFFFF" w:themeColor="background1"/>
      </w:rPr>
      <w:tblPr/>
      <w:tcPr>
        <w:shd w:val="clear" w:color="auto" w:fill="C9680C" w:themeFill="accent4" w:themeFillShade="BF"/>
      </w:tc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ColorfulGrid-Accent5">
    <w:name w:val="Colorful Grid Accent 5"/>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21212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21212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72222"/>
    <w:pPr>
      <w:spacing w:after="0"/>
    </w:pPr>
    <w:tblPr>
      <w:tblStyleRowBandSize w:val="1"/>
      <w:tblStyleColBandSize w:val="1"/>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7" w:themeFill="text1" w:themeFillTint="3F"/>
      </w:tcPr>
    </w:tblStylePr>
    <w:tblStylePr w:type="band1Horz">
      <w:tblPr/>
      <w:tcPr>
        <w:shd w:val="clear" w:color="auto" w:fill="D3D3D1" w:themeFill="text1" w:themeFillTint="33"/>
      </w:tcPr>
    </w:tblStylePr>
  </w:style>
  <w:style w:type="table" w:styleId="ColorfulList-Accent1">
    <w:name w:val="Colorful List Accent 1"/>
    <w:basedOn w:val="TableNormal"/>
    <w:uiPriority w:val="72"/>
    <w:semiHidden/>
    <w:unhideWhenUsed/>
    <w:rsid w:val="00572222"/>
    <w:pPr>
      <w:spacing w:after="0"/>
    </w:pPr>
    <w:tblPr>
      <w:tblStyleRowBandSize w:val="1"/>
      <w:tblStyleColBandSize w:val="1"/>
    </w:tblPr>
    <w:tcPr>
      <w:shd w:val="clear" w:color="auto" w:fill="FCEBEE" w:themeFill="accen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4" w:themeFill="accent1" w:themeFillTint="3F"/>
      </w:tcPr>
    </w:tblStylePr>
    <w:tblStylePr w:type="band1Horz">
      <w:tblPr/>
      <w:tcPr>
        <w:shd w:val="clear" w:color="auto" w:fill="FAD6DC" w:themeFill="accent1" w:themeFillTint="33"/>
      </w:tcPr>
    </w:tblStylePr>
  </w:style>
  <w:style w:type="table" w:styleId="ColorfulList-Accent2">
    <w:name w:val="Colorful List Accent 2"/>
    <w:basedOn w:val="TableNormal"/>
    <w:uiPriority w:val="72"/>
    <w:semiHidden/>
    <w:unhideWhenUsed/>
    <w:rsid w:val="00572222"/>
    <w:pPr>
      <w:spacing w:after="0"/>
    </w:pPr>
    <w:tblPr>
      <w:tblStyleRowBandSize w:val="1"/>
      <w:tblStyleColBandSize w:val="1"/>
    </w:tblPr>
    <w:tcPr>
      <w:shd w:val="clear" w:color="auto" w:fill="E1F7FF" w:themeFill="accent2"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BFF" w:themeFill="accent2" w:themeFillTint="3F"/>
      </w:tcPr>
    </w:tblStylePr>
    <w:tblStylePr w:type="band1Horz">
      <w:tblPr/>
      <w:tcPr>
        <w:shd w:val="clear" w:color="auto" w:fill="C3EFFF" w:themeFill="accent2" w:themeFillTint="33"/>
      </w:tcPr>
    </w:tblStylePr>
  </w:style>
  <w:style w:type="table" w:styleId="ColorfulList-Accent3">
    <w:name w:val="Colorful List Accent 3"/>
    <w:basedOn w:val="TableNormal"/>
    <w:uiPriority w:val="72"/>
    <w:semiHidden/>
    <w:unhideWhenUsed/>
    <w:rsid w:val="00572222"/>
    <w:pPr>
      <w:spacing w:after="0"/>
    </w:pPr>
    <w:tblPr>
      <w:tblStyleRowBandSize w:val="1"/>
      <w:tblStyleColBandSize w:val="1"/>
    </w:tblPr>
    <w:tcPr>
      <w:shd w:val="clear" w:color="auto" w:fill="FDFDFC" w:themeFill="accent3" w:themeFillTint="19"/>
    </w:tcPr>
    <w:tblStylePr w:type="firstRow">
      <w:rPr>
        <w:b/>
        <w:bCs/>
        <w:color w:val="FFFFFF" w:themeColor="background1"/>
      </w:rPr>
      <w:tblPr/>
      <w:tcPr>
        <w:tcBorders>
          <w:bottom w:val="single" w:sz="12" w:space="0" w:color="FFFFFF" w:themeColor="background1"/>
        </w:tcBorders>
        <w:shd w:val="clear" w:color="auto" w:fill="D76F0D" w:themeFill="accent4" w:themeFillShade="CC"/>
      </w:tcPr>
    </w:tblStylePr>
    <w:tblStylePr w:type="lastRow">
      <w:rPr>
        <w:b/>
        <w:bCs/>
        <w:color w:val="D76F0D" w:themeColor="accent4"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8" w:themeFill="accent3" w:themeFillTint="3F"/>
      </w:tcPr>
    </w:tblStylePr>
    <w:tblStylePr w:type="band1Horz">
      <w:tblPr/>
      <w:tcPr>
        <w:shd w:val="clear" w:color="auto" w:fill="FCFBFA" w:themeFill="accent3" w:themeFillTint="33"/>
      </w:tcPr>
    </w:tblStylePr>
  </w:style>
  <w:style w:type="table" w:styleId="ColorfulList-Accent4">
    <w:name w:val="Colorful List Accent 4"/>
    <w:basedOn w:val="TableNormal"/>
    <w:uiPriority w:val="72"/>
    <w:semiHidden/>
    <w:unhideWhenUsed/>
    <w:rsid w:val="00572222"/>
    <w:pPr>
      <w:spacing w:after="0"/>
    </w:pPr>
    <w:tblPr>
      <w:tblStyleRowBandSize w:val="1"/>
      <w:tblStyleColBandSize w:val="1"/>
    </w:tblPr>
    <w:tcPr>
      <w:shd w:val="clear" w:color="auto" w:fill="FDF3EA" w:themeFill="accent4" w:themeFillTint="19"/>
    </w:tcPr>
    <w:tblStylePr w:type="firstRow">
      <w:rPr>
        <w:b/>
        <w:bCs/>
        <w:color w:val="FFFFFF" w:themeColor="background1"/>
      </w:rPr>
      <w:tblPr/>
      <w:tcPr>
        <w:tcBorders>
          <w:bottom w:val="single" w:sz="12" w:space="0" w:color="FFFFFF" w:themeColor="background1"/>
        </w:tcBorders>
        <w:shd w:val="clear" w:color="auto" w:fill="CEC3AB" w:themeFill="accent3" w:themeFillShade="CC"/>
      </w:tcPr>
    </w:tblStylePr>
    <w:tblStylePr w:type="lastRow">
      <w:rPr>
        <w:b/>
        <w:bCs/>
        <w:color w:val="CEC3AB" w:themeColor="accent3"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A" w:themeFill="accent4" w:themeFillTint="3F"/>
      </w:tcPr>
    </w:tblStylePr>
    <w:tblStylePr w:type="band1Horz">
      <w:tblPr/>
      <w:tcPr>
        <w:shd w:val="clear" w:color="auto" w:fill="FCE7D4" w:themeFill="accent4" w:themeFillTint="33"/>
      </w:tcPr>
    </w:tblStylePr>
  </w:style>
  <w:style w:type="table" w:styleId="ColorfulList-Accent5">
    <w:name w:val="Colorful List Accent 5"/>
    <w:basedOn w:val="TableNormal"/>
    <w:uiPriority w:val="72"/>
    <w:semiHidden/>
    <w:unhideWhenUsed/>
    <w:rsid w:val="00572222"/>
    <w:pPr>
      <w:spacing w:after="0"/>
    </w:p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572222"/>
    <w:pPr>
      <w:spacing w:after="0"/>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212120" w:themeColor="text1"/>
        <w:bottom w:val="single" w:sz="4" w:space="0" w:color="212120" w:themeColor="text1"/>
        <w:right w:val="single" w:sz="4" w:space="0" w:color="212120" w:themeColor="text1"/>
        <w:insideH w:val="single" w:sz="4" w:space="0" w:color="FFFFFF" w:themeColor="background1"/>
        <w:insideV w:val="single" w:sz="4" w:space="0" w:color="FFFFFF" w:themeColor="background1"/>
      </w:tblBorders>
    </w:tblPr>
    <w:tcPr>
      <w:shd w:val="clear" w:color="auto" w:fill="E9E9E8" w:themeFill="tex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text1" w:themeFillShade="99"/>
      </w:tcPr>
    </w:tblStylePr>
    <w:tblStylePr w:type="firstCol">
      <w:rPr>
        <w:color w:val="FFFFFF" w:themeColor="background1"/>
      </w:rPr>
      <w:tblPr/>
      <w:tcPr>
        <w:tcBorders>
          <w:top w:val="nil"/>
          <w:left w:val="nil"/>
          <w:bottom w:val="nil"/>
          <w:right w:val="nil"/>
          <w:insideH w:val="single" w:sz="4" w:space="0" w:color="131313" w:themeColor="text1" w:themeShade="99"/>
          <w:insideV w:val="nil"/>
        </w:tcBorders>
        <w:shd w:val="clear" w:color="auto" w:fill="1313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81818" w:themeFill="text1" w:themeFillShade="BF"/>
      </w:tcPr>
    </w:tblStylePr>
    <w:tblStylePr w:type="band1Vert">
      <w:tblPr/>
      <w:tcPr>
        <w:shd w:val="clear" w:color="auto" w:fill="A7A7A4" w:themeFill="text1" w:themeFillTint="66"/>
      </w:tcPr>
    </w:tblStylePr>
    <w:tblStylePr w:type="band1Horz">
      <w:tblPr/>
      <w:tcPr>
        <w:shd w:val="clear" w:color="auto" w:fill="91918E" w:themeFill="text1" w:themeFillTint="7F"/>
      </w:tcPr>
    </w:tblStylePr>
    <w:tblStylePr w:type="neCell">
      <w:rPr>
        <w:color w:val="212120" w:themeColor="text1"/>
      </w:rPr>
    </w:tblStylePr>
    <w:tblStylePr w:type="nwCell">
      <w:rPr>
        <w:color w:val="212120" w:themeColor="text1"/>
      </w:rPr>
    </w:tblStylePr>
  </w:style>
  <w:style w:type="table" w:styleId="ColorfulShading-Accent1">
    <w:name w:val="Colorful Shading Accent 1"/>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E73454" w:themeColor="accent1"/>
        <w:bottom w:val="single" w:sz="4" w:space="0" w:color="E73454" w:themeColor="accent1"/>
        <w:right w:val="single" w:sz="4" w:space="0" w:color="E73454" w:themeColor="accent1"/>
        <w:insideH w:val="single" w:sz="4" w:space="0" w:color="FFFFFF" w:themeColor="background1"/>
        <w:insideV w:val="single" w:sz="4" w:space="0" w:color="FFFFFF" w:themeColor="background1"/>
      </w:tblBorders>
    </w:tblPr>
    <w:tcPr>
      <w:shd w:val="clear" w:color="auto" w:fill="FCEBEE" w:themeFill="accen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1229" w:themeFill="accent1" w:themeFillShade="99"/>
      </w:tcPr>
    </w:tblStylePr>
    <w:tblStylePr w:type="firstCol">
      <w:rPr>
        <w:color w:val="FFFFFF" w:themeColor="background1"/>
      </w:rPr>
      <w:tblPr/>
      <w:tcPr>
        <w:tcBorders>
          <w:top w:val="nil"/>
          <w:left w:val="nil"/>
          <w:bottom w:val="nil"/>
          <w:right w:val="nil"/>
          <w:insideH w:val="single" w:sz="4" w:space="0" w:color="971229" w:themeColor="accent1" w:themeShade="99"/>
          <w:insideV w:val="nil"/>
        </w:tcBorders>
        <w:shd w:val="clear" w:color="auto" w:fill="9712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71229" w:themeFill="accent1" w:themeFillShade="99"/>
      </w:tcPr>
    </w:tblStylePr>
    <w:tblStylePr w:type="band1Vert">
      <w:tblPr/>
      <w:tcPr>
        <w:shd w:val="clear" w:color="auto" w:fill="F5ADBA" w:themeFill="accent1" w:themeFillTint="66"/>
      </w:tcPr>
    </w:tblStylePr>
    <w:tblStylePr w:type="band1Horz">
      <w:tblPr/>
      <w:tcPr>
        <w:shd w:val="clear" w:color="auto" w:fill="F399A9" w:themeFill="accent1" w:themeFillTint="7F"/>
      </w:tcPr>
    </w:tblStylePr>
    <w:tblStylePr w:type="neCell">
      <w:rPr>
        <w:color w:val="212120" w:themeColor="text1"/>
      </w:rPr>
    </w:tblStylePr>
    <w:tblStylePr w:type="nwCell">
      <w:rPr>
        <w:color w:val="212120" w:themeColor="text1"/>
      </w:rPr>
    </w:tblStylePr>
  </w:style>
  <w:style w:type="table" w:styleId="ColorfulShading-Accent2">
    <w:name w:val="Colorful Shading Accent 2"/>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009DD5" w:themeColor="accent2"/>
        <w:bottom w:val="single" w:sz="4" w:space="0" w:color="009DD5" w:themeColor="accent2"/>
        <w:right w:val="single" w:sz="4" w:space="0" w:color="009DD5" w:themeColor="accent2"/>
        <w:insideH w:val="single" w:sz="4" w:space="0" w:color="FFFFFF" w:themeColor="background1"/>
        <w:insideV w:val="single" w:sz="4" w:space="0" w:color="FFFFFF" w:themeColor="background1"/>
      </w:tblBorders>
    </w:tblPr>
    <w:tcPr>
      <w:shd w:val="clear" w:color="auto" w:fill="E1F7FF" w:themeFill="accent2"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7F" w:themeFill="accent2" w:themeFillShade="99"/>
      </w:tcPr>
    </w:tblStylePr>
    <w:tblStylePr w:type="firstCol">
      <w:rPr>
        <w:color w:val="FFFFFF" w:themeColor="background1"/>
      </w:rPr>
      <w:tblPr/>
      <w:tcPr>
        <w:tcBorders>
          <w:top w:val="nil"/>
          <w:left w:val="nil"/>
          <w:bottom w:val="nil"/>
          <w:right w:val="nil"/>
          <w:insideH w:val="single" w:sz="4" w:space="0" w:color="005D7F" w:themeColor="accent2" w:themeShade="99"/>
          <w:insideV w:val="nil"/>
        </w:tcBorders>
        <w:shd w:val="clear" w:color="auto" w:fill="005D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7F" w:themeFill="accent2" w:themeFillShade="99"/>
      </w:tcPr>
    </w:tblStylePr>
    <w:tblStylePr w:type="band1Vert">
      <w:tblPr/>
      <w:tcPr>
        <w:shd w:val="clear" w:color="auto" w:fill="88DFFF" w:themeFill="accent2" w:themeFillTint="66"/>
      </w:tcPr>
    </w:tblStylePr>
    <w:tblStylePr w:type="band1Horz">
      <w:tblPr/>
      <w:tcPr>
        <w:shd w:val="clear" w:color="auto" w:fill="6BD7FF" w:themeFill="accent2" w:themeFillTint="7F"/>
      </w:tcPr>
    </w:tblStylePr>
    <w:tblStylePr w:type="neCell">
      <w:rPr>
        <w:color w:val="212120" w:themeColor="text1"/>
      </w:rPr>
    </w:tblStylePr>
    <w:tblStylePr w:type="nwCell">
      <w:rPr>
        <w:color w:val="212120" w:themeColor="text1"/>
      </w:rPr>
    </w:tblStylePr>
  </w:style>
  <w:style w:type="table" w:styleId="ColorfulShading-Accent3">
    <w:name w:val="Colorful Shading Accent 3"/>
    <w:basedOn w:val="TableNormal"/>
    <w:uiPriority w:val="71"/>
    <w:semiHidden/>
    <w:unhideWhenUsed/>
    <w:rsid w:val="00572222"/>
    <w:pPr>
      <w:spacing w:after="0"/>
    </w:pPr>
    <w:tblPr>
      <w:tblStyleRowBandSize w:val="1"/>
      <w:tblStyleColBandSize w:val="1"/>
      <w:tblBorders>
        <w:top w:val="single" w:sz="24" w:space="0" w:color="F28D2C" w:themeColor="accent4"/>
        <w:left w:val="single" w:sz="4" w:space="0" w:color="F1EEE7" w:themeColor="accent3"/>
        <w:bottom w:val="single" w:sz="4" w:space="0" w:color="F1EEE7" w:themeColor="accent3"/>
        <w:right w:val="single" w:sz="4" w:space="0" w:color="F1EEE7" w:themeColor="accent3"/>
        <w:insideH w:val="single" w:sz="4" w:space="0" w:color="FFFFFF" w:themeColor="background1"/>
        <w:insideV w:val="single" w:sz="4" w:space="0" w:color="FFFFFF" w:themeColor="background1"/>
      </w:tblBorders>
    </w:tblPr>
    <w:tcPr>
      <w:shd w:val="clear" w:color="auto" w:fill="FDFDFC" w:themeFill="accent3" w:themeFillTint="19"/>
    </w:tcPr>
    <w:tblStylePr w:type="firstRow">
      <w:rPr>
        <w:b/>
        <w:bCs/>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996F" w:themeFill="accent3" w:themeFillShade="99"/>
      </w:tcPr>
    </w:tblStylePr>
    <w:tblStylePr w:type="firstCol">
      <w:rPr>
        <w:color w:val="FFFFFF" w:themeColor="background1"/>
      </w:rPr>
      <w:tblPr/>
      <w:tcPr>
        <w:tcBorders>
          <w:top w:val="nil"/>
          <w:left w:val="nil"/>
          <w:bottom w:val="nil"/>
          <w:right w:val="nil"/>
          <w:insideH w:val="single" w:sz="4" w:space="0" w:color="AB996F" w:themeColor="accent3" w:themeShade="99"/>
          <w:insideV w:val="nil"/>
        </w:tcBorders>
        <w:shd w:val="clear" w:color="auto" w:fill="AB996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B996F" w:themeFill="accent3" w:themeFillShade="99"/>
      </w:tcPr>
    </w:tblStylePr>
    <w:tblStylePr w:type="band1Vert">
      <w:tblPr/>
      <w:tcPr>
        <w:shd w:val="clear" w:color="auto" w:fill="F9F8F5" w:themeFill="accent3" w:themeFillTint="66"/>
      </w:tcPr>
    </w:tblStylePr>
    <w:tblStylePr w:type="band1Horz">
      <w:tblPr/>
      <w:tcPr>
        <w:shd w:val="clear" w:color="auto" w:fill="F8F6F3" w:themeFill="accent3" w:themeFillTint="7F"/>
      </w:tcPr>
    </w:tblStylePr>
  </w:style>
  <w:style w:type="table" w:styleId="ColorfulShading-Accent4">
    <w:name w:val="Colorful Shading Accent 4"/>
    <w:basedOn w:val="TableNormal"/>
    <w:uiPriority w:val="71"/>
    <w:semiHidden/>
    <w:unhideWhenUsed/>
    <w:rsid w:val="00572222"/>
    <w:pPr>
      <w:spacing w:after="0"/>
    </w:pPr>
    <w:tblPr>
      <w:tblStyleRowBandSize w:val="1"/>
      <w:tblStyleColBandSize w:val="1"/>
      <w:tblBorders>
        <w:top w:val="single" w:sz="24" w:space="0" w:color="F1EEE7" w:themeColor="accent3"/>
        <w:left w:val="single" w:sz="4" w:space="0" w:color="F28D2C" w:themeColor="accent4"/>
        <w:bottom w:val="single" w:sz="4" w:space="0" w:color="F28D2C" w:themeColor="accent4"/>
        <w:right w:val="single" w:sz="4" w:space="0" w:color="F28D2C" w:themeColor="accent4"/>
        <w:insideH w:val="single" w:sz="4" w:space="0" w:color="FFFFFF" w:themeColor="background1"/>
        <w:insideV w:val="single" w:sz="4" w:space="0" w:color="FFFFFF" w:themeColor="background1"/>
      </w:tblBorders>
    </w:tblPr>
    <w:tcPr>
      <w:shd w:val="clear" w:color="auto" w:fill="FDF3EA" w:themeFill="accent4" w:themeFillTint="19"/>
    </w:tcPr>
    <w:tblStylePr w:type="firstRow">
      <w:rPr>
        <w:b/>
        <w:bCs/>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30A" w:themeFill="accent4" w:themeFillShade="99"/>
      </w:tcPr>
    </w:tblStylePr>
    <w:tblStylePr w:type="firstCol">
      <w:rPr>
        <w:color w:val="FFFFFF" w:themeColor="background1"/>
      </w:rPr>
      <w:tblPr/>
      <w:tcPr>
        <w:tcBorders>
          <w:top w:val="nil"/>
          <w:left w:val="nil"/>
          <w:bottom w:val="nil"/>
          <w:right w:val="nil"/>
          <w:insideH w:val="single" w:sz="4" w:space="0" w:color="A1530A" w:themeColor="accent4" w:themeShade="99"/>
          <w:insideV w:val="nil"/>
        </w:tcBorders>
        <w:shd w:val="clear" w:color="auto" w:fill="A153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1530A" w:themeFill="accent4" w:themeFillShade="99"/>
      </w:tcPr>
    </w:tblStylePr>
    <w:tblStylePr w:type="band1Vert">
      <w:tblPr/>
      <w:tcPr>
        <w:shd w:val="clear" w:color="auto" w:fill="F9D1AA" w:themeFill="accent4" w:themeFillTint="66"/>
      </w:tcPr>
    </w:tblStylePr>
    <w:tblStylePr w:type="band1Horz">
      <w:tblPr/>
      <w:tcPr>
        <w:shd w:val="clear" w:color="auto" w:fill="F8C595" w:themeFill="accent4" w:themeFillTint="7F"/>
      </w:tcPr>
    </w:tblStylePr>
    <w:tblStylePr w:type="neCell">
      <w:rPr>
        <w:color w:val="212120" w:themeColor="text1"/>
      </w:rPr>
    </w:tblStylePr>
    <w:tblStylePr w:type="nwCell">
      <w:rPr>
        <w:color w:val="212120" w:themeColor="text1"/>
      </w:rPr>
    </w:tblStylePr>
  </w:style>
  <w:style w:type="table" w:styleId="ColorfulShading-Accent5">
    <w:name w:val="Colorful Shading Accent 5"/>
    <w:basedOn w:val="TableNormal"/>
    <w:uiPriority w:val="71"/>
    <w:semiHidden/>
    <w:unhideWhenUsed/>
    <w:rsid w:val="00572222"/>
    <w:pPr>
      <w:spacing w:after="0"/>
    </w:p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212120" w:themeColor="text1"/>
      </w:rPr>
    </w:tblStylePr>
    <w:tblStylePr w:type="nwCell">
      <w:rPr>
        <w:color w:val="212120" w:themeColor="text1"/>
      </w:rPr>
    </w:tblStylePr>
  </w:style>
  <w:style w:type="table" w:styleId="ColorfulShading-Accent6">
    <w:name w:val="Colorful Shading Accent 6"/>
    <w:basedOn w:val="TableNormal"/>
    <w:uiPriority w:val="71"/>
    <w:semiHidden/>
    <w:unhideWhenUsed/>
    <w:rsid w:val="00572222"/>
    <w:pPr>
      <w:spacing w:after="0"/>
    </w:p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212120" w:themeColor="text1"/>
      </w:rPr>
    </w:tblStylePr>
    <w:tblStylePr w:type="nwCell">
      <w:rPr>
        <w:color w:val="21212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pPr>
    <w:rPr>
      <w:color w:val="FFFFFF" w:themeColor="background1"/>
    </w:rPr>
    <w:tblPr>
      <w:tblStyleRowBandSize w:val="1"/>
      <w:tblStyleColBandSize w:val="1"/>
    </w:tblPr>
    <w:tcPr>
      <w:shd w:val="clear" w:color="auto" w:fill="2121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styleId="DarkList-Accent1">
    <w:name w:val="Dark List Accent 1"/>
    <w:basedOn w:val="TableNormal"/>
    <w:uiPriority w:val="70"/>
    <w:semiHidden/>
    <w:unhideWhenUsed/>
    <w:rsid w:val="00572222"/>
    <w:pPr>
      <w:spacing w:after="0"/>
    </w:pPr>
    <w:rPr>
      <w:color w:val="FFFFFF" w:themeColor="background1"/>
    </w:rPr>
    <w:tblPr>
      <w:tblStyleRowBandSize w:val="1"/>
      <w:tblStyleColBandSize w:val="1"/>
    </w:tblPr>
    <w:tcPr>
      <w:shd w:val="clear" w:color="auto" w:fill="E734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7D0F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D16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D1633" w:themeFill="accent1" w:themeFillShade="BF"/>
      </w:tcPr>
    </w:tblStylePr>
    <w:tblStylePr w:type="band1Vert">
      <w:tblPr/>
      <w:tcPr>
        <w:tcBorders>
          <w:top w:val="nil"/>
          <w:left w:val="nil"/>
          <w:bottom w:val="nil"/>
          <w:right w:val="nil"/>
          <w:insideH w:val="nil"/>
          <w:insideV w:val="nil"/>
        </w:tcBorders>
        <w:shd w:val="clear" w:color="auto" w:fill="BD1633" w:themeFill="accent1" w:themeFillShade="BF"/>
      </w:tcPr>
    </w:tblStylePr>
    <w:tblStylePr w:type="band1Horz">
      <w:tblPr/>
      <w:tcPr>
        <w:tcBorders>
          <w:top w:val="nil"/>
          <w:left w:val="nil"/>
          <w:bottom w:val="nil"/>
          <w:right w:val="nil"/>
          <w:insideH w:val="nil"/>
          <w:insideV w:val="nil"/>
        </w:tcBorders>
        <w:shd w:val="clear" w:color="auto" w:fill="BD1633" w:themeFill="accent1" w:themeFillShade="BF"/>
      </w:tcPr>
    </w:tblStylePr>
  </w:style>
  <w:style w:type="table" w:styleId="DarkList-Accent2">
    <w:name w:val="Dark List Accent 2"/>
    <w:basedOn w:val="TableNormal"/>
    <w:uiPriority w:val="70"/>
    <w:semiHidden/>
    <w:unhideWhenUsed/>
    <w:rsid w:val="00572222"/>
    <w:pPr>
      <w:spacing w:after="0"/>
    </w:pPr>
    <w:rPr>
      <w:color w:val="FFFFFF" w:themeColor="background1"/>
    </w:rPr>
    <w:tblPr>
      <w:tblStyleRowBandSize w:val="1"/>
      <w:tblStyleColBandSize w:val="1"/>
    </w:tblPr>
    <w:tcPr>
      <w:shd w:val="clear" w:color="auto" w:fill="009D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004D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4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49F" w:themeFill="accent2" w:themeFillShade="BF"/>
      </w:tcPr>
    </w:tblStylePr>
    <w:tblStylePr w:type="band1Vert">
      <w:tblPr/>
      <w:tcPr>
        <w:tcBorders>
          <w:top w:val="nil"/>
          <w:left w:val="nil"/>
          <w:bottom w:val="nil"/>
          <w:right w:val="nil"/>
          <w:insideH w:val="nil"/>
          <w:insideV w:val="nil"/>
        </w:tcBorders>
        <w:shd w:val="clear" w:color="auto" w:fill="00749F" w:themeFill="accent2" w:themeFillShade="BF"/>
      </w:tcPr>
    </w:tblStylePr>
    <w:tblStylePr w:type="band1Horz">
      <w:tblPr/>
      <w:tcPr>
        <w:tcBorders>
          <w:top w:val="nil"/>
          <w:left w:val="nil"/>
          <w:bottom w:val="nil"/>
          <w:right w:val="nil"/>
          <w:insideH w:val="nil"/>
          <w:insideV w:val="nil"/>
        </w:tcBorders>
        <w:shd w:val="clear" w:color="auto" w:fill="00749F" w:themeFill="accent2" w:themeFillShade="BF"/>
      </w:tcPr>
    </w:tblStylePr>
  </w:style>
  <w:style w:type="table" w:styleId="DarkList-Accent3">
    <w:name w:val="Dark List Accent 3"/>
    <w:basedOn w:val="TableNormal"/>
    <w:uiPriority w:val="70"/>
    <w:semiHidden/>
    <w:unhideWhenUsed/>
    <w:rsid w:val="00572222"/>
    <w:pPr>
      <w:spacing w:after="0"/>
    </w:pPr>
    <w:rPr>
      <w:color w:val="FFFFFF" w:themeColor="background1"/>
    </w:rPr>
    <w:tblPr>
      <w:tblStyleRowBandSize w:val="1"/>
      <w:tblStyleColBandSize w:val="1"/>
    </w:tblPr>
    <w:tcPr>
      <w:shd w:val="clear" w:color="auto" w:fill="F1EE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9481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5B89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5B89C" w:themeFill="accent3" w:themeFillShade="BF"/>
      </w:tcPr>
    </w:tblStylePr>
    <w:tblStylePr w:type="band1Vert">
      <w:tblPr/>
      <w:tcPr>
        <w:tcBorders>
          <w:top w:val="nil"/>
          <w:left w:val="nil"/>
          <w:bottom w:val="nil"/>
          <w:right w:val="nil"/>
          <w:insideH w:val="nil"/>
          <w:insideV w:val="nil"/>
        </w:tcBorders>
        <w:shd w:val="clear" w:color="auto" w:fill="C5B89C" w:themeFill="accent3" w:themeFillShade="BF"/>
      </w:tcPr>
    </w:tblStylePr>
    <w:tblStylePr w:type="band1Horz">
      <w:tblPr/>
      <w:tcPr>
        <w:tcBorders>
          <w:top w:val="nil"/>
          <w:left w:val="nil"/>
          <w:bottom w:val="nil"/>
          <w:right w:val="nil"/>
          <w:insideH w:val="nil"/>
          <w:insideV w:val="nil"/>
        </w:tcBorders>
        <w:shd w:val="clear" w:color="auto" w:fill="C5B89C" w:themeFill="accent3" w:themeFillShade="BF"/>
      </w:tcPr>
    </w:tblStylePr>
  </w:style>
  <w:style w:type="table" w:styleId="DarkList-Accent4">
    <w:name w:val="Dark List Accent 4"/>
    <w:basedOn w:val="TableNormal"/>
    <w:uiPriority w:val="70"/>
    <w:semiHidden/>
    <w:unhideWhenUsed/>
    <w:rsid w:val="00572222"/>
    <w:pPr>
      <w:spacing w:after="0"/>
    </w:pPr>
    <w:rPr>
      <w:color w:val="FFFFFF" w:themeColor="background1"/>
    </w:rPr>
    <w:tblPr>
      <w:tblStyleRowBandSize w:val="1"/>
      <w:tblStyleColBandSize w:val="1"/>
    </w:tblPr>
    <w:tcPr>
      <w:shd w:val="clear" w:color="auto" w:fill="F28D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8645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968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9680C" w:themeFill="accent4" w:themeFillShade="BF"/>
      </w:tcPr>
    </w:tblStylePr>
    <w:tblStylePr w:type="band1Vert">
      <w:tblPr/>
      <w:tcPr>
        <w:tcBorders>
          <w:top w:val="nil"/>
          <w:left w:val="nil"/>
          <w:bottom w:val="nil"/>
          <w:right w:val="nil"/>
          <w:insideH w:val="nil"/>
          <w:insideV w:val="nil"/>
        </w:tcBorders>
        <w:shd w:val="clear" w:color="auto" w:fill="C9680C" w:themeFill="accent4" w:themeFillShade="BF"/>
      </w:tcPr>
    </w:tblStylePr>
    <w:tblStylePr w:type="band1Horz">
      <w:tblPr/>
      <w:tcPr>
        <w:tcBorders>
          <w:top w:val="nil"/>
          <w:left w:val="nil"/>
          <w:bottom w:val="nil"/>
          <w:right w:val="nil"/>
          <w:insideH w:val="nil"/>
          <w:insideV w:val="nil"/>
        </w:tcBorders>
        <w:shd w:val="clear" w:color="auto" w:fill="C9680C" w:themeFill="accent4" w:themeFillShade="BF"/>
      </w:tcPr>
    </w:tblStylePr>
  </w:style>
  <w:style w:type="table" w:styleId="DarkList-Accent5">
    <w:name w:val="Dark List Accent 5"/>
    <w:basedOn w:val="TableNormal"/>
    <w:uiPriority w:val="70"/>
    <w:semiHidden/>
    <w:unhideWhenUsed/>
    <w:rsid w:val="00572222"/>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57222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57222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72222"/>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004E6A"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pPr>
    <w:tblPr>
      <w:tblStyleRowBandSize w:val="1"/>
      <w:tblStyleColBandSize w:val="1"/>
      <w:tblBorders>
        <w:top w:val="single" w:sz="4" w:space="0" w:color="A7A7A4" w:themeColor="text1" w:themeTint="66"/>
        <w:left w:val="single" w:sz="4" w:space="0" w:color="A7A7A4" w:themeColor="text1" w:themeTint="66"/>
        <w:bottom w:val="single" w:sz="4" w:space="0" w:color="A7A7A4" w:themeColor="text1" w:themeTint="66"/>
        <w:right w:val="single" w:sz="4" w:space="0" w:color="A7A7A4" w:themeColor="text1" w:themeTint="66"/>
        <w:insideH w:val="single" w:sz="4" w:space="0" w:color="A7A7A4" w:themeColor="text1" w:themeTint="66"/>
        <w:insideV w:val="single" w:sz="4" w:space="0" w:color="A7A7A4" w:themeColor="text1" w:themeTint="66"/>
      </w:tblBorders>
    </w:tblPr>
    <w:tblStylePr w:type="firstRow">
      <w:rPr>
        <w:b/>
        <w:bCs/>
      </w:rPr>
      <w:tblPr/>
      <w:tcPr>
        <w:tcBorders>
          <w:bottom w:val="single" w:sz="12" w:space="0" w:color="7B7B77" w:themeColor="text1" w:themeTint="99"/>
        </w:tcBorders>
      </w:tcPr>
    </w:tblStylePr>
    <w:tblStylePr w:type="lastRow">
      <w:rPr>
        <w:b/>
        <w:bCs/>
      </w:rPr>
      <w:tblPr/>
      <w:tcPr>
        <w:tcBorders>
          <w:top w:val="double" w:sz="2" w:space="0" w:color="7B7B77"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pPr>
    <w:tblPr>
      <w:tblStyleRowBandSize w:val="1"/>
      <w:tblStyleColBandSize w:val="1"/>
      <w:tblBorders>
        <w:top w:val="single" w:sz="4" w:space="0" w:color="F5ADBA" w:themeColor="accent1" w:themeTint="66"/>
        <w:left w:val="single" w:sz="4" w:space="0" w:color="F5ADBA" w:themeColor="accent1" w:themeTint="66"/>
        <w:bottom w:val="single" w:sz="4" w:space="0" w:color="F5ADBA" w:themeColor="accent1" w:themeTint="66"/>
        <w:right w:val="single" w:sz="4" w:space="0" w:color="F5ADBA" w:themeColor="accent1" w:themeTint="66"/>
        <w:insideH w:val="single" w:sz="4" w:space="0" w:color="F5ADBA" w:themeColor="accent1" w:themeTint="66"/>
        <w:insideV w:val="single" w:sz="4" w:space="0" w:color="F5ADBA" w:themeColor="accent1" w:themeTint="66"/>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2" w:space="0" w:color="F0859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pPr>
    <w:tblPr>
      <w:tblStyleRowBandSize w:val="1"/>
      <w:tblStyleColBandSize w:val="1"/>
      <w:tblBorders>
        <w:top w:val="single" w:sz="4" w:space="0" w:color="88DFFF" w:themeColor="accent2" w:themeTint="66"/>
        <w:left w:val="single" w:sz="4" w:space="0" w:color="88DFFF" w:themeColor="accent2" w:themeTint="66"/>
        <w:bottom w:val="single" w:sz="4" w:space="0" w:color="88DFFF" w:themeColor="accent2" w:themeTint="66"/>
        <w:right w:val="single" w:sz="4" w:space="0" w:color="88DFFF" w:themeColor="accent2" w:themeTint="66"/>
        <w:insideH w:val="single" w:sz="4" w:space="0" w:color="88DFFF" w:themeColor="accent2" w:themeTint="66"/>
        <w:insideV w:val="single" w:sz="4" w:space="0" w:color="88DFFF" w:themeColor="accent2" w:themeTint="66"/>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2" w:space="0" w:color="4CCF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pPr>
    <w:tblPr>
      <w:tblStyleRowBandSize w:val="1"/>
      <w:tblStyleColBandSize w:val="1"/>
      <w:tblBorders>
        <w:top w:val="single" w:sz="4" w:space="0" w:color="F9F8F5" w:themeColor="accent3" w:themeTint="66"/>
        <w:left w:val="single" w:sz="4" w:space="0" w:color="F9F8F5" w:themeColor="accent3" w:themeTint="66"/>
        <w:bottom w:val="single" w:sz="4" w:space="0" w:color="F9F8F5" w:themeColor="accent3" w:themeTint="66"/>
        <w:right w:val="single" w:sz="4" w:space="0" w:color="F9F8F5" w:themeColor="accent3" w:themeTint="66"/>
        <w:insideH w:val="single" w:sz="4" w:space="0" w:color="F9F8F5" w:themeColor="accent3" w:themeTint="66"/>
        <w:insideV w:val="single" w:sz="4" w:space="0" w:color="F9F8F5" w:themeColor="accent3" w:themeTint="66"/>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2" w:space="0" w:color="F6F4F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pPr>
    <w:tblPr>
      <w:tblStyleRowBandSize w:val="1"/>
      <w:tblStyleColBandSize w:val="1"/>
      <w:tblBorders>
        <w:top w:val="single" w:sz="4" w:space="0" w:color="F9D1AA" w:themeColor="accent4" w:themeTint="66"/>
        <w:left w:val="single" w:sz="4" w:space="0" w:color="F9D1AA" w:themeColor="accent4" w:themeTint="66"/>
        <w:bottom w:val="single" w:sz="4" w:space="0" w:color="F9D1AA" w:themeColor="accent4" w:themeTint="66"/>
        <w:right w:val="single" w:sz="4" w:space="0" w:color="F9D1AA" w:themeColor="accent4" w:themeTint="66"/>
        <w:insideH w:val="single" w:sz="4" w:space="0" w:color="F9D1AA" w:themeColor="accent4" w:themeTint="66"/>
        <w:insideV w:val="single" w:sz="4" w:space="0" w:color="F9D1AA" w:themeColor="accent4" w:themeTint="66"/>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2" w:space="0" w:color="F7BA8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pPr>
    <w:tblPr>
      <w:tblStyleRowBandSize w:val="1"/>
      <w:tblStyleColBandSize w:val="1"/>
      <w:tblBorders>
        <w:top w:val="single" w:sz="2" w:space="0" w:color="7B7B77" w:themeColor="text1" w:themeTint="99"/>
        <w:bottom w:val="single" w:sz="2" w:space="0" w:color="7B7B77" w:themeColor="text1" w:themeTint="99"/>
        <w:insideH w:val="single" w:sz="2" w:space="0" w:color="7B7B77" w:themeColor="text1" w:themeTint="99"/>
        <w:insideV w:val="single" w:sz="2" w:space="0" w:color="7B7B77" w:themeColor="text1" w:themeTint="99"/>
      </w:tblBorders>
    </w:tblPr>
    <w:tblStylePr w:type="firstRow">
      <w:rPr>
        <w:b/>
        <w:bCs/>
      </w:rPr>
      <w:tblPr/>
      <w:tcPr>
        <w:tcBorders>
          <w:top w:val="nil"/>
          <w:bottom w:val="single" w:sz="12" w:space="0" w:color="7B7B77" w:themeColor="text1" w:themeTint="99"/>
          <w:insideH w:val="nil"/>
          <w:insideV w:val="nil"/>
        </w:tcBorders>
        <w:shd w:val="clear" w:color="auto" w:fill="FFFFFF" w:themeFill="background1"/>
      </w:tcPr>
    </w:tblStylePr>
    <w:tblStylePr w:type="lastRow">
      <w:rPr>
        <w:b/>
        <w:bCs/>
      </w:rPr>
      <w:tblPr/>
      <w:tcPr>
        <w:tcBorders>
          <w:top w:val="double" w:sz="2" w:space="0" w:color="7B7B77"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GridTable2-Accent1">
    <w:name w:val="Grid Table 2 Accent 1"/>
    <w:basedOn w:val="TableNormal"/>
    <w:uiPriority w:val="47"/>
    <w:rsid w:val="00572222"/>
    <w:pPr>
      <w:spacing w:after="0"/>
    </w:pPr>
    <w:tblPr>
      <w:tblStyleRowBandSize w:val="1"/>
      <w:tblStyleColBandSize w:val="1"/>
      <w:tblBorders>
        <w:top w:val="single" w:sz="2" w:space="0" w:color="F08598" w:themeColor="accent1" w:themeTint="99"/>
        <w:bottom w:val="single" w:sz="2" w:space="0" w:color="F08598" w:themeColor="accent1" w:themeTint="99"/>
        <w:insideH w:val="single" w:sz="2" w:space="0" w:color="F08598" w:themeColor="accent1" w:themeTint="99"/>
        <w:insideV w:val="single" w:sz="2" w:space="0" w:color="F08598" w:themeColor="accent1" w:themeTint="99"/>
      </w:tblBorders>
    </w:tblPr>
    <w:tblStylePr w:type="firstRow">
      <w:rPr>
        <w:b/>
        <w:bCs/>
      </w:rPr>
      <w:tblPr/>
      <w:tcPr>
        <w:tcBorders>
          <w:top w:val="nil"/>
          <w:bottom w:val="single" w:sz="12" w:space="0" w:color="F08598" w:themeColor="accent1" w:themeTint="99"/>
          <w:insideH w:val="nil"/>
          <w:insideV w:val="nil"/>
        </w:tcBorders>
        <w:shd w:val="clear" w:color="auto" w:fill="FFFFFF" w:themeFill="background1"/>
      </w:tcPr>
    </w:tblStylePr>
    <w:tblStylePr w:type="lastRow">
      <w:rPr>
        <w:b/>
        <w:bCs/>
      </w:rPr>
      <w:tblPr/>
      <w:tcPr>
        <w:tcBorders>
          <w:top w:val="double" w:sz="2" w:space="0" w:color="F0859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GridTable2-Accent2">
    <w:name w:val="Grid Table 2 Accent 2"/>
    <w:basedOn w:val="TableNormal"/>
    <w:uiPriority w:val="47"/>
    <w:rsid w:val="00572222"/>
    <w:pPr>
      <w:spacing w:after="0"/>
    </w:pPr>
    <w:tblPr>
      <w:tblStyleRowBandSize w:val="1"/>
      <w:tblStyleColBandSize w:val="1"/>
      <w:tblBorders>
        <w:top w:val="single" w:sz="2" w:space="0" w:color="4CCFFF" w:themeColor="accent2" w:themeTint="99"/>
        <w:bottom w:val="single" w:sz="2" w:space="0" w:color="4CCFFF" w:themeColor="accent2" w:themeTint="99"/>
        <w:insideH w:val="single" w:sz="2" w:space="0" w:color="4CCFFF" w:themeColor="accent2" w:themeTint="99"/>
        <w:insideV w:val="single" w:sz="2" w:space="0" w:color="4CCFFF" w:themeColor="accent2" w:themeTint="99"/>
      </w:tblBorders>
    </w:tblPr>
    <w:tblStylePr w:type="firstRow">
      <w:rPr>
        <w:b/>
        <w:bCs/>
      </w:rPr>
      <w:tblPr/>
      <w:tcPr>
        <w:tcBorders>
          <w:top w:val="nil"/>
          <w:bottom w:val="single" w:sz="12" w:space="0" w:color="4CCFFF" w:themeColor="accent2" w:themeTint="99"/>
          <w:insideH w:val="nil"/>
          <w:insideV w:val="nil"/>
        </w:tcBorders>
        <w:shd w:val="clear" w:color="auto" w:fill="FFFFFF" w:themeFill="background1"/>
      </w:tcPr>
    </w:tblStylePr>
    <w:tblStylePr w:type="lastRow">
      <w:rPr>
        <w:b/>
        <w:bCs/>
      </w:rPr>
      <w:tblPr/>
      <w:tcPr>
        <w:tcBorders>
          <w:top w:val="double" w:sz="2" w:space="0" w:color="4CC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GridTable2-Accent3">
    <w:name w:val="Grid Table 2 Accent 3"/>
    <w:basedOn w:val="TableNormal"/>
    <w:uiPriority w:val="47"/>
    <w:rsid w:val="00572222"/>
    <w:pPr>
      <w:spacing w:after="0"/>
    </w:pPr>
    <w:tblPr>
      <w:tblStyleRowBandSize w:val="1"/>
      <w:tblStyleColBandSize w:val="1"/>
      <w:tblBorders>
        <w:top w:val="single" w:sz="2" w:space="0" w:color="F6F4F0" w:themeColor="accent3" w:themeTint="99"/>
        <w:bottom w:val="single" w:sz="2" w:space="0" w:color="F6F4F0" w:themeColor="accent3" w:themeTint="99"/>
        <w:insideH w:val="single" w:sz="2" w:space="0" w:color="F6F4F0" w:themeColor="accent3" w:themeTint="99"/>
        <w:insideV w:val="single" w:sz="2" w:space="0" w:color="F6F4F0" w:themeColor="accent3" w:themeTint="99"/>
      </w:tblBorders>
    </w:tblPr>
    <w:tblStylePr w:type="firstRow">
      <w:rPr>
        <w:b/>
        <w:bCs/>
      </w:rPr>
      <w:tblPr/>
      <w:tcPr>
        <w:tcBorders>
          <w:top w:val="nil"/>
          <w:bottom w:val="single" w:sz="12" w:space="0" w:color="F6F4F0" w:themeColor="accent3" w:themeTint="99"/>
          <w:insideH w:val="nil"/>
          <w:insideV w:val="nil"/>
        </w:tcBorders>
        <w:shd w:val="clear" w:color="auto" w:fill="FFFFFF" w:themeFill="background1"/>
      </w:tcPr>
    </w:tblStylePr>
    <w:tblStylePr w:type="lastRow">
      <w:rPr>
        <w:b/>
        <w:bCs/>
      </w:rPr>
      <w:tblPr/>
      <w:tcPr>
        <w:tcBorders>
          <w:top w:val="double" w:sz="2" w:space="0" w:color="F6F4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GridTable2-Accent4">
    <w:name w:val="Grid Table 2 Accent 4"/>
    <w:basedOn w:val="TableNormal"/>
    <w:uiPriority w:val="47"/>
    <w:rsid w:val="00572222"/>
    <w:pPr>
      <w:spacing w:after="0"/>
    </w:pPr>
    <w:tblPr>
      <w:tblStyleRowBandSize w:val="1"/>
      <w:tblStyleColBandSize w:val="1"/>
      <w:tblBorders>
        <w:top w:val="single" w:sz="2" w:space="0" w:color="F7BA80" w:themeColor="accent4" w:themeTint="99"/>
        <w:bottom w:val="single" w:sz="2" w:space="0" w:color="F7BA80" w:themeColor="accent4" w:themeTint="99"/>
        <w:insideH w:val="single" w:sz="2" w:space="0" w:color="F7BA80" w:themeColor="accent4" w:themeTint="99"/>
        <w:insideV w:val="single" w:sz="2" w:space="0" w:color="F7BA80" w:themeColor="accent4" w:themeTint="99"/>
      </w:tblBorders>
    </w:tblPr>
    <w:tblStylePr w:type="firstRow">
      <w:rPr>
        <w:b/>
        <w:bCs/>
      </w:rPr>
      <w:tblPr/>
      <w:tcPr>
        <w:tcBorders>
          <w:top w:val="nil"/>
          <w:bottom w:val="single" w:sz="12" w:space="0" w:color="F7BA80" w:themeColor="accent4" w:themeTint="99"/>
          <w:insideH w:val="nil"/>
          <w:insideV w:val="nil"/>
        </w:tcBorders>
        <w:shd w:val="clear" w:color="auto" w:fill="FFFFFF" w:themeFill="background1"/>
      </w:tcPr>
    </w:tblStylePr>
    <w:tblStylePr w:type="lastRow">
      <w:rPr>
        <w:b/>
        <w:bCs/>
      </w:rPr>
      <w:tblPr/>
      <w:tcPr>
        <w:tcBorders>
          <w:top w:val="double" w:sz="2" w:space="0" w:color="F7BA8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GridTable2-Accent5">
    <w:name w:val="Grid Table 2 Accent 5"/>
    <w:basedOn w:val="TableNormal"/>
    <w:uiPriority w:val="47"/>
    <w:rsid w:val="00572222"/>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57222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styleId="GridTable3-Accent1">
    <w:name w:val="Grid Table 3 Accent 1"/>
    <w:basedOn w:val="TableNormal"/>
    <w:uiPriority w:val="48"/>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styleId="GridTable3-Accent2">
    <w:name w:val="Grid Table 3 Accent 2"/>
    <w:basedOn w:val="TableNormal"/>
    <w:uiPriority w:val="48"/>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styleId="GridTable3-Accent3">
    <w:name w:val="Grid Table 3 Accent 3"/>
    <w:basedOn w:val="TableNormal"/>
    <w:uiPriority w:val="48"/>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styleId="GridTable3-Accent4">
    <w:name w:val="Grid Table 3 Accent 4"/>
    <w:basedOn w:val="TableNormal"/>
    <w:uiPriority w:val="48"/>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styleId="GridTable3-Accent5">
    <w:name w:val="Grid Table 3 Accent 5"/>
    <w:basedOn w:val="TableNormal"/>
    <w:uiPriority w:val="48"/>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insideV w:val="nil"/>
        </w:tcBorders>
        <w:shd w:val="clear" w:color="auto" w:fill="212120" w:themeFill="text1"/>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GridTable4-Accent1">
    <w:name w:val="Grid Table 4 Accent 1"/>
    <w:basedOn w:val="TableNorma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insideV w:val="nil"/>
        </w:tcBorders>
        <w:shd w:val="clear" w:color="auto" w:fill="E73454" w:themeFill="accent1"/>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GridTable4-Accent2">
    <w:name w:val="Grid Table 4 Accent 2"/>
    <w:basedOn w:val="TableNorma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insideV w:val="nil"/>
        </w:tcBorders>
        <w:shd w:val="clear" w:color="auto" w:fill="009DD5" w:themeFill="accent2"/>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GridTable4-Accent3">
    <w:name w:val="Grid Table 4 Accent 3"/>
    <w:basedOn w:val="TableNorma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insideV w:val="nil"/>
        </w:tcBorders>
        <w:shd w:val="clear" w:color="auto" w:fill="F1EEE7" w:themeFill="accent3"/>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GridTable4-Accent4">
    <w:name w:val="Grid Table 4 Accent 4"/>
    <w:basedOn w:val="TableNorma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insideV w:val="nil"/>
        </w:tcBorders>
        <w:shd w:val="clear" w:color="auto" w:fill="F28D2C" w:themeFill="accent4"/>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GridTable4-Accent5">
    <w:name w:val="Grid Table 4 Accent 5"/>
    <w:basedOn w:val="TableNorma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1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1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1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120" w:themeFill="text1"/>
      </w:tcPr>
    </w:tblStylePr>
    <w:tblStylePr w:type="band1Vert">
      <w:tblPr/>
      <w:tcPr>
        <w:shd w:val="clear" w:color="auto" w:fill="A7A7A4" w:themeFill="text1" w:themeFillTint="66"/>
      </w:tcPr>
    </w:tblStylePr>
    <w:tblStylePr w:type="band1Horz">
      <w:tblPr/>
      <w:tcPr>
        <w:shd w:val="clear" w:color="auto" w:fill="A7A7A4" w:themeFill="text1" w:themeFillTint="66"/>
      </w:tcPr>
    </w:tblStylePr>
  </w:style>
  <w:style w:type="table" w:styleId="GridTable5Dark-Accent1">
    <w:name w:val="Grid Table 5 Dark Accent 1"/>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34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34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34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3454" w:themeFill="accent1"/>
      </w:tcPr>
    </w:tblStylePr>
    <w:tblStylePr w:type="band1Vert">
      <w:tblPr/>
      <w:tcPr>
        <w:shd w:val="clear" w:color="auto" w:fill="F5ADBA" w:themeFill="accent1" w:themeFillTint="66"/>
      </w:tcPr>
    </w:tblStylePr>
    <w:tblStylePr w:type="band1Horz">
      <w:tblPr/>
      <w:tcPr>
        <w:shd w:val="clear" w:color="auto" w:fill="F5ADBA" w:themeFill="accent1" w:themeFillTint="66"/>
      </w:tcPr>
    </w:tblStylePr>
  </w:style>
  <w:style w:type="table" w:styleId="GridTable5Dark-Accent2">
    <w:name w:val="Grid Table 5 Dark Accent 2"/>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5" w:themeFill="accent2"/>
      </w:tcPr>
    </w:tblStylePr>
    <w:tblStylePr w:type="band1Vert">
      <w:tblPr/>
      <w:tcPr>
        <w:shd w:val="clear" w:color="auto" w:fill="88DFFF" w:themeFill="accent2" w:themeFillTint="66"/>
      </w:tcPr>
    </w:tblStylePr>
    <w:tblStylePr w:type="band1Horz">
      <w:tblPr/>
      <w:tcPr>
        <w:shd w:val="clear" w:color="auto" w:fill="88DFFF" w:themeFill="accent2" w:themeFillTint="66"/>
      </w:tcPr>
    </w:tblStylePr>
  </w:style>
  <w:style w:type="table" w:styleId="GridTable5Dark-Accent3">
    <w:name w:val="Grid Table 5 Dark Accent 3"/>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EE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EE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EE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EE7" w:themeFill="accent3"/>
      </w:tcPr>
    </w:tblStylePr>
    <w:tblStylePr w:type="band1Vert">
      <w:tblPr/>
      <w:tcPr>
        <w:shd w:val="clear" w:color="auto" w:fill="F9F8F5" w:themeFill="accent3" w:themeFillTint="66"/>
      </w:tcPr>
    </w:tblStylePr>
    <w:tblStylePr w:type="band1Horz">
      <w:tblPr/>
      <w:tcPr>
        <w:shd w:val="clear" w:color="auto" w:fill="F9F8F5" w:themeFill="accent3" w:themeFillTint="66"/>
      </w:tcPr>
    </w:tblStylePr>
  </w:style>
  <w:style w:type="table" w:styleId="GridTable5Dark-Accent4">
    <w:name w:val="Grid Table 5 Dark Accent 4"/>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D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D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D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D2C" w:themeFill="accent4"/>
      </w:tcPr>
    </w:tblStylePr>
    <w:tblStylePr w:type="band1Vert">
      <w:tblPr/>
      <w:tcPr>
        <w:shd w:val="clear" w:color="auto" w:fill="F9D1AA" w:themeFill="accent4" w:themeFillTint="66"/>
      </w:tcPr>
    </w:tblStylePr>
    <w:tblStylePr w:type="band1Horz">
      <w:tblPr/>
      <w:tcPr>
        <w:shd w:val="clear" w:color="auto" w:fill="F9D1AA" w:themeFill="accent4" w:themeFillTint="66"/>
      </w:tcPr>
    </w:tblStylePr>
  </w:style>
  <w:style w:type="table" w:styleId="GridTable5Dark-Accent5">
    <w:name w:val="Grid Table 5 Dark Accent 5"/>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bottom w:val="single" w:sz="12" w:space="0" w:color="7B7B77" w:themeColor="text1" w:themeTint="99"/>
        </w:tcBorders>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GridTable6Colorful-Accent1">
    <w:name w:val="Grid Table 6 Colorful Accent 1"/>
    <w:basedOn w:val="TableNormal"/>
    <w:uiPriority w:val="51"/>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GridTable6Colorful-Accent2">
    <w:name w:val="Grid Table 6 Colorful Accent 2"/>
    <w:basedOn w:val="TableNormal"/>
    <w:uiPriority w:val="51"/>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GridTable6Colorful-Accent3">
    <w:name w:val="Grid Table 6 Colorful Accent 3"/>
    <w:basedOn w:val="TableNormal"/>
    <w:uiPriority w:val="51"/>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GridTable6Colorful-Accent4">
    <w:name w:val="Grid Table 6 Colorful Accent 4"/>
    <w:basedOn w:val="TableNormal"/>
    <w:uiPriority w:val="51"/>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GridTable6Colorful-Accent5">
    <w:name w:val="Grid Table 6 Colorful Accent 5"/>
    <w:basedOn w:val="TableNormal"/>
    <w:uiPriority w:val="51"/>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styleId="GridTable7Colorful-Accent1">
    <w:name w:val="Grid Table 7 Colorful Accent 1"/>
    <w:basedOn w:val="TableNormal"/>
    <w:uiPriority w:val="52"/>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styleId="GridTable7Colorful-Accent2">
    <w:name w:val="Grid Table 7 Colorful Accent 2"/>
    <w:basedOn w:val="TableNormal"/>
    <w:uiPriority w:val="52"/>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styleId="GridTable7Colorful-Accent3">
    <w:name w:val="Grid Table 7 Colorful Accent 3"/>
    <w:basedOn w:val="TableNormal"/>
    <w:uiPriority w:val="52"/>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styleId="GridTable7Colorful-Accent4">
    <w:name w:val="Grid Table 7 Colorful Accent 4"/>
    <w:basedOn w:val="TableNormal"/>
    <w:uiPriority w:val="52"/>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styleId="GridTable7Colorful-Accent5">
    <w:name w:val="Grid Table 7 Colorful Accent 5"/>
    <w:basedOn w:val="TableNormal"/>
    <w:uiPriority w:val="52"/>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7D0F2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BD1633"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BD1633"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7D0F2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7D0F2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434341"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434341"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864508" w:themeColor="accent4" w:themeShade="80"/>
      <w:sz w:val="22"/>
      <w:u w:val="single"/>
    </w:rPr>
  </w:style>
  <w:style w:type="paragraph" w:styleId="Index1">
    <w:name w:val="index 1"/>
    <w:basedOn w:val="Normal"/>
    <w:next w:val="Normal"/>
    <w:autoRedefine/>
    <w:uiPriority w:val="99"/>
    <w:semiHidden/>
    <w:unhideWhenUsed/>
    <w:rsid w:val="00572222"/>
    <w:pPr>
      <w:spacing w:after="0"/>
      <w:ind w:left="200" w:hanging="200"/>
    </w:pPr>
  </w:style>
  <w:style w:type="paragraph" w:styleId="Index2">
    <w:name w:val="index 2"/>
    <w:basedOn w:val="Normal"/>
    <w:next w:val="Normal"/>
    <w:autoRedefine/>
    <w:uiPriority w:val="99"/>
    <w:semiHidden/>
    <w:unhideWhenUsed/>
    <w:rsid w:val="00572222"/>
    <w:pPr>
      <w:spacing w:after="0"/>
      <w:ind w:left="400" w:hanging="200"/>
    </w:pPr>
  </w:style>
  <w:style w:type="paragraph" w:styleId="Index3">
    <w:name w:val="index 3"/>
    <w:basedOn w:val="Normal"/>
    <w:next w:val="Normal"/>
    <w:autoRedefine/>
    <w:uiPriority w:val="99"/>
    <w:semiHidden/>
    <w:unhideWhenUsed/>
    <w:rsid w:val="00572222"/>
    <w:pPr>
      <w:spacing w:after="0"/>
      <w:ind w:left="600" w:hanging="200"/>
    </w:pPr>
  </w:style>
  <w:style w:type="paragraph" w:styleId="Index4">
    <w:name w:val="index 4"/>
    <w:basedOn w:val="Normal"/>
    <w:next w:val="Normal"/>
    <w:autoRedefine/>
    <w:uiPriority w:val="99"/>
    <w:semiHidden/>
    <w:unhideWhenUsed/>
    <w:rsid w:val="00572222"/>
    <w:pPr>
      <w:spacing w:after="0"/>
      <w:ind w:left="800" w:hanging="200"/>
    </w:pPr>
  </w:style>
  <w:style w:type="paragraph" w:styleId="Index5">
    <w:name w:val="index 5"/>
    <w:basedOn w:val="Normal"/>
    <w:next w:val="Normal"/>
    <w:autoRedefine/>
    <w:uiPriority w:val="99"/>
    <w:semiHidden/>
    <w:unhideWhenUsed/>
    <w:rsid w:val="00572222"/>
    <w:pPr>
      <w:spacing w:after="0"/>
      <w:ind w:left="1000" w:hanging="200"/>
    </w:pPr>
  </w:style>
  <w:style w:type="paragraph" w:styleId="Index6">
    <w:name w:val="index 6"/>
    <w:basedOn w:val="Normal"/>
    <w:next w:val="Normal"/>
    <w:autoRedefine/>
    <w:uiPriority w:val="99"/>
    <w:semiHidden/>
    <w:unhideWhenUsed/>
    <w:rsid w:val="00572222"/>
    <w:pPr>
      <w:spacing w:after="0"/>
      <w:ind w:left="1200" w:hanging="200"/>
    </w:pPr>
  </w:style>
  <w:style w:type="paragraph" w:styleId="Index7">
    <w:name w:val="index 7"/>
    <w:basedOn w:val="Normal"/>
    <w:next w:val="Normal"/>
    <w:autoRedefine/>
    <w:uiPriority w:val="99"/>
    <w:semiHidden/>
    <w:unhideWhenUsed/>
    <w:rsid w:val="00572222"/>
    <w:pPr>
      <w:spacing w:after="0"/>
      <w:ind w:left="1400" w:hanging="200"/>
    </w:pPr>
  </w:style>
  <w:style w:type="paragraph" w:styleId="Index8">
    <w:name w:val="index 8"/>
    <w:basedOn w:val="Normal"/>
    <w:next w:val="Normal"/>
    <w:autoRedefine/>
    <w:uiPriority w:val="99"/>
    <w:semiHidden/>
    <w:unhideWhenUsed/>
    <w:rsid w:val="00572222"/>
    <w:pPr>
      <w:spacing w:after="0"/>
      <w:ind w:left="1600" w:hanging="200"/>
    </w:pPr>
  </w:style>
  <w:style w:type="paragraph" w:styleId="Index9">
    <w:name w:val="index 9"/>
    <w:basedOn w:val="Normal"/>
    <w:next w:val="Normal"/>
    <w:autoRedefine/>
    <w:uiPriority w:val="99"/>
    <w:semiHidden/>
    <w:unhideWhenUsed/>
    <w:rsid w:val="00572222"/>
    <w:pPr>
      <w:spacing w:after="0"/>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BD1633"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E73454" w:themeColor="accent1"/>
        <w:bottom w:val="single" w:sz="4" w:space="10" w:color="E73454" w:themeColor="accent1"/>
      </w:pBdr>
      <w:spacing w:before="360"/>
      <w:ind w:left="864" w:right="864"/>
      <w:jc w:val="center"/>
    </w:pPr>
    <w:rPr>
      <w:i/>
      <w:iCs/>
      <w:color w:val="BD1633" w:themeColor="accent1" w:themeShade="BF"/>
    </w:rPr>
  </w:style>
  <w:style w:type="character" w:customStyle="1" w:styleId="IntenseQuoteChar">
    <w:name w:val="Intense Quote Char"/>
    <w:basedOn w:val="DefaultParagraphFont"/>
    <w:link w:val="IntenseQuote"/>
    <w:uiPriority w:val="30"/>
    <w:semiHidden/>
    <w:rsid w:val="000F51EC"/>
    <w:rPr>
      <w:i/>
      <w:iCs/>
      <w:color w:val="BD1633" w:themeColor="accent1" w:themeShade="BF"/>
    </w:rPr>
  </w:style>
  <w:style w:type="character" w:styleId="IntenseReference">
    <w:name w:val="Intense Reference"/>
    <w:basedOn w:val="DefaultParagraphFont"/>
    <w:uiPriority w:val="32"/>
    <w:semiHidden/>
    <w:qFormat/>
    <w:rsid w:val="000F51EC"/>
    <w:rPr>
      <w:b/>
      <w:bCs/>
      <w:caps w:val="0"/>
      <w:smallCaps/>
      <w:color w:val="BD1633" w:themeColor="accent1" w:themeShade="BF"/>
      <w:spacing w:val="5"/>
      <w:sz w:val="22"/>
    </w:rPr>
  </w:style>
  <w:style w:type="table" w:styleId="LightGrid">
    <w:name w:val="Light Grid"/>
    <w:basedOn w:val="TableNormal"/>
    <w:uiPriority w:val="62"/>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18" w:space="0" w:color="212120" w:themeColor="text1"/>
          <w:right w:val="single" w:sz="8" w:space="0" w:color="212120" w:themeColor="text1"/>
          <w:insideH w:val="nil"/>
          <w:insideV w:val="single" w:sz="8" w:space="0" w:color="2121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insideH w:val="nil"/>
          <w:insideV w:val="single" w:sz="8" w:space="0" w:color="2121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shd w:val="clear" w:color="auto" w:fill="C8C8C7" w:themeFill="text1" w:themeFillTint="3F"/>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shd w:val="clear" w:color="auto" w:fill="C8C8C7" w:themeFill="text1" w:themeFillTint="3F"/>
      </w:tcPr>
    </w:tblStylePr>
    <w:tblStylePr w:type="band2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tcPr>
    </w:tblStylePr>
  </w:style>
  <w:style w:type="table" w:styleId="LightGrid-Accent1">
    <w:name w:val="Light Grid Accent 1"/>
    <w:basedOn w:val="TableNormal"/>
    <w:uiPriority w:val="62"/>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18" w:space="0" w:color="E73454" w:themeColor="accent1"/>
          <w:right w:val="single" w:sz="8" w:space="0" w:color="E73454" w:themeColor="accent1"/>
          <w:insideH w:val="nil"/>
          <w:insideV w:val="single" w:sz="8" w:space="0" w:color="E734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insideH w:val="nil"/>
          <w:insideV w:val="single" w:sz="8" w:space="0" w:color="E734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shd w:val="clear" w:color="auto" w:fill="F9CCD4" w:themeFill="accent1" w:themeFillTint="3F"/>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shd w:val="clear" w:color="auto" w:fill="F9CCD4" w:themeFill="accent1" w:themeFillTint="3F"/>
      </w:tcPr>
    </w:tblStylePr>
    <w:tblStylePr w:type="band2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tcPr>
    </w:tblStylePr>
  </w:style>
  <w:style w:type="table" w:styleId="LightGrid-Accent2">
    <w:name w:val="Light Grid Accent 2"/>
    <w:basedOn w:val="TableNormal"/>
    <w:uiPriority w:val="62"/>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18" w:space="0" w:color="009DD5" w:themeColor="accent2"/>
          <w:right w:val="single" w:sz="8" w:space="0" w:color="009DD5" w:themeColor="accent2"/>
          <w:insideH w:val="nil"/>
          <w:insideV w:val="single" w:sz="8" w:space="0" w:color="009D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insideH w:val="nil"/>
          <w:insideV w:val="single" w:sz="8" w:space="0" w:color="009D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shd w:val="clear" w:color="auto" w:fill="B5EBFF" w:themeFill="accent2" w:themeFillTint="3F"/>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shd w:val="clear" w:color="auto" w:fill="B5EBFF" w:themeFill="accent2" w:themeFillTint="3F"/>
      </w:tcPr>
    </w:tblStylePr>
    <w:tblStylePr w:type="band2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tcPr>
    </w:tblStylePr>
  </w:style>
  <w:style w:type="table" w:styleId="LightGrid-Accent3">
    <w:name w:val="Light Grid Accent 3"/>
    <w:basedOn w:val="TableNormal"/>
    <w:uiPriority w:val="62"/>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18" w:space="0" w:color="F1EEE7" w:themeColor="accent3"/>
          <w:right w:val="single" w:sz="8" w:space="0" w:color="F1EEE7" w:themeColor="accent3"/>
          <w:insideH w:val="nil"/>
          <w:insideV w:val="single" w:sz="8" w:space="0" w:color="F1EE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insideH w:val="nil"/>
          <w:insideV w:val="single" w:sz="8" w:space="0" w:color="F1EE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shd w:val="clear" w:color="auto" w:fill="FBFAF8" w:themeFill="accent3" w:themeFillTint="3F"/>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shd w:val="clear" w:color="auto" w:fill="FBFAF8" w:themeFill="accent3" w:themeFillTint="3F"/>
      </w:tcPr>
    </w:tblStylePr>
    <w:tblStylePr w:type="band2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tcPr>
    </w:tblStylePr>
  </w:style>
  <w:style w:type="table" w:styleId="LightGrid-Accent4">
    <w:name w:val="Light Grid Accent 4"/>
    <w:basedOn w:val="TableNormal"/>
    <w:uiPriority w:val="62"/>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18" w:space="0" w:color="F28D2C" w:themeColor="accent4"/>
          <w:right w:val="single" w:sz="8" w:space="0" w:color="F28D2C" w:themeColor="accent4"/>
          <w:insideH w:val="nil"/>
          <w:insideV w:val="single" w:sz="8" w:space="0" w:color="F28D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insideH w:val="nil"/>
          <w:insideV w:val="single" w:sz="8" w:space="0" w:color="F28D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shd w:val="clear" w:color="auto" w:fill="FBE2CA" w:themeFill="accent4" w:themeFillTint="3F"/>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shd w:val="clear" w:color="auto" w:fill="FBE2CA" w:themeFill="accent4" w:themeFillTint="3F"/>
      </w:tcPr>
    </w:tblStylePr>
    <w:tblStylePr w:type="band2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tcPr>
    </w:tblStylePr>
  </w:style>
  <w:style w:type="table" w:styleId="LightGrid-Accent5">
    <w:name w:val="Light Grid Accent 5"/>
    <w:basedOn w:val="TableNormal"/>
    <w:uiPriority w:val="62"/>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pPr>
        <w:spacing w:before="0" w:after="0" w:line="240" w:lineRule="auto"/>
      </w:pPr>
      <w:rPr>
        <w:b/>
        <w:bCs/>
        <w:color w:val="FFFFFF" w:themeColor="background1"/>
      </w:rPr>
      <w:tblPr/>
      <w:tcPr>
        <w:shd w:val="clear" w:color="auto" w:fill="212120" w:themeFill="text1"/>
      </w:tcPr>
    </w:tblStylePr>
    <w:tblStylePr w:type="lastRow">
      <w:pPr>
        <w:spacing w:before="0" w:after="0" w:line="240" w:lineRule="auto"/>
      </w:pPr>
      <w:rPr>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tcBorders>
      </w:tcPr>
    </w:tblStylePr>
    <w:tblStylePr w:type="firstCol">
      <w:rPr>
        <w:b/>
        <w:bCs/>
      </w:rPr>
    </w:tblStylePr>
    <w:tblStylePr w:type="lastCol">
      <w:rPr>
        <w:b/>
        <w:bCs/>
      </w:r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style>
  <w:style w:type="table" w:styleId="LightList-Accent1">
    <w:name w:val="Light List Accent 1"/>
    <w:basedOn w:val="TableNormal"/>
    <w:uiPriority w:val="61"/>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pPr>
        <w:spacing w:before="0" w:after="0" w:line="240" w:lineRule="auto"/>
      </w:pPr>
      <w:rPr>
        <w:b/>
        <w:bCs/>
        <w:color w:val="FFFFFF" w:themeColor="background1"/>
      </w:rPr>
      <w:tblPr/>
      <w:tcPr>
        <w:shd w:val="clear" w:color="auto" w:fill="E73454" w:themeFill="accent1"/>
      </w:tcPr>
    </w:tblStylePr>
    <w:tblStylePr w:type="lastRow">
      <w:pPr>
        <w:spacing w:before="0" w:after="0" w:line="240" w:lineRule="auto"/>
      </w:pPr>
      <w:rPr>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tcBorders>
      </w:tcPr>
    </w:tblStylePr>
    <w:tblStylePr w:type="firstCol">
      <w:rPr>
        <w:b/>
        <w:bCs/>
      </w:rPr>
    </w:tblStylePr>
    <w:tblStylePr w:type="lastCol">
      <w:rPr>
        <w:b/>
        <w:bCs/>
      </w:r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style>
  <w:style w:type="table" w:styleId="LightList-Accent2">
    <w:name w:val="Light List Accent 2"/>
    <w:basedOn w:val="TableNormal"/>
    <w:uiPriority w:val="61"/>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pPr>
        <w:spacing w:before="0" w:after="0" w:line="240" w:lineRule="auto"/>
      </w:pPr>
      <w:rPr>
        <w:b/>
        <w:bCs/>
        <w:color w:val="FFFFFF" w:themeColor="background1"/>
      </w:rPr>
      <w:tblPr/>
      <w:tcPr>
        <w:shd w:val="clear" w:color="auto" w:fill="009DD5" w:themeFill="accent2"/>
      </w:tcPr>
    </w:tblStylePr>
    <w:tblStylePr w:type="lastRow">
      <w:pPr>
        <w:spacing w:before="0" w:after="0" w:line="240" w:lineRule="auto"/>
      </w:pPr>
      <w:rPr>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tcBorders>
      </w:tcPr>
    </w:tblStylePr>
    <w:tblStylePr w:type="firstCol">
      <w:rPr>
        <w:b/>
        <w:bCs/>
      </w:rPr>
    </w:tblStylePr>
    <w:tblStylePr w:type="lastCol">
      <w:rPr>
        <w:b/>
        <w:bCs/>
      </w:r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style>
  <w:style w:type="table" w:styleId="LightList-Accent3">
    <w:name w:val="Light List Accent 3"/>
    <w:basedOn w:val="TableNormal"/>
    <w:uiPriority w:val="61"/>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pPr>
        <w:spacing w:before="0" w:after="0" w:line="240" w:lineRule="auto"/>
      </w:pPr>
      <w:rPr>
        <w:b/>
        <w:bCs/>
        <w:color w:val="FFFFFF" w:themeColor="background1"/>
      </w:rPr>
      <w:tblPr/>
      <w:tcPr>
        <w:shd w:val="clear" w:color="auto" w:fill="F1EEE7" w:themeFill="accent3"/>
      </w:tcPr>
    </w:tblStylePr>
    <w:tblStylePr w:type="lastRow">
      <w:pPr>
        <w:spacing w:before="0" w:after="0" w:line="240" w:lineRule="auto"/>
      </w:pPr>
      <w:rPr>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tcBorders>
      </w:tcPr>
    </w:tblStylePr>
    <w:tblStylePr w:type="firstCol">
      <w:rPr>
        <w:b/>
        <w:bCs/>
      </w:rPr>
    </w:tblStylePr>
    <w:tblStylePr w:type="lastCol">
      <w:rPr>
        <w:b/>
        <w:bCs/>
      </w:r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style>
  <w:style w:type="table" w:styleId="LightList-Accent4">
    <w:name w:val="Light List Accent 4"/>
    <w:basedOn w:val="TableNormal"/>
    <w:uiPriority w:val="61"/>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pPr>
        <w:spacing w:before="0" w:after="0" w:line="240" w:lineRule="auto"/>
      </w:pPr>
      <w:rPr>
        <w:b/>
        <w:bCs/>
        <w:color w:val="FFFFFF" w:themeColor="background1"/>
      </w:rPr>
      <w:tblPr/>
      <w:tcPr>
        <w:shd w:val="clear" w:color="auto" w:fill="F28D2C" w:themeFill="accent4"/>
      </w:tcPr>
    </w:tblStylePr>
    <w:tblStylePr w:type="lastRow">
      <w:pPr>
        <w:spacing w:before="0" w:after="0" w:line="240" w:lineRule="auto"/>
      </w:pPr>
      <w:rPr>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tcBorders>
      </w:tcPr>
    </w:tblStylePr>
    <w:tblStylePr w:type="firstCol">
      <w:rPr>
        <w:b/>
        <w:bCs/>
      </w:rPr>
    </w:tblStylePr>
    <w:tblStylePr w:type="lastCol">
      <w:rPr>
        <w:b/>
        <w:bCs/>
      </w:r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style>
  <w:style w:type="table" w:styleId="LightList-Accent5">
    <w:name w:val="Light List Accent 5"/>
    <w:basedOn w:val="TableNormal"/>
    <w:uiPriority w:val="61"/>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72222"/>
    <w:pPr>
      <w:spacing w:after="0"/>
    </w:pPr>
    <w:rPr>
      <w:color w:val="181818" w:themeColor="text1" w:themeShade="BF"/>
    </w:rPr>
    <w:tblPr>
      <w:tblStyleRowBandSize w:val="1"/>
      <w:tblStyleColBandSize w:val="1"/>
      <w:tblBorders>
        <w:top w:val="single" w:sz="8" w:space="0" w:color="212120" w:themeColor="text1"/>
        <w:bottom w:val="single" w:sz="8" w:space="0" w:color="212120" w:themeColor="text1"/>
      </w:tblBorders>
    </w:tblPr>
    <w:tblStylePr w:type="fir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la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left w:val="nil"/>
          <w:right w:val="nil"/>
          <w:insideH w:val="nil"/>
          <w:insideV w:val="nil"/>
        </w:tcBorders>
        <w:shd w:val="clear" w:color="auto" w:fill="C8C8C7" w:themeFill="text1" w:themeFillTint="3F"/>
      </w:tcPr>
    </w:tblStylePr>
  </w:style>
  <w:style w:type="table" w:styleId="LightShading-Accent1">
    <w:name w:val="Light Shading Accent 1"/>
    <w:basedOn w:val="TableNormal"/>
    <w:uiPriority w:val="60"/>
    <w:semiHidden/>
    <w:unhideWhenUsed/>
    <w:rsid w:val="00572222"/>
    <w:pPr>
      <w:spacing w:after="0"/>
    </w:pPr>
    <w:rPr>
      <w:color w:val="BD1633" w:themeColor="accent1" w:themeShade="BF"/>
    </w:rPr>
    <w:tblPr>
      <w:tblStyleRowBandSize w:val="1"/>
      <w:tblStyleColBandSize w:val="1"/>
      <w:tblBorders>
        <w:top w:val="single" w:sz="8" w:space="0" w:color="E73454" w:themeColor="accent1"/>
        <w:bottom w:val="single" w:sz="8" w:space="0" w:color="E73454" w:themeColor="accent1"/>
      </w:tblBorders>
    </w:tblPr>
    <w:tblStylePr w:type="fir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la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left w:val="nil"/>
          <w:right w:val="nil"/>
          <w:insideH w:val="nil"/>
          <w:insideV w:val="nil"/>
        </w:tcBorders>
        <w:shd w:val="clear" w:color="auto" w:fill="F9CCD4" w:themeFill="accent1" w:themeFillTint="3F"/>
      </w:tcPr>
    </w:tblStylePr>
  </w:style>
  <w:style w:type="table" w:styleId="LightShading-Accent2">
    <w:name w:val="Light Shading Accent 2"/>
    <w:basedOn w:val="TableNormal"/>
    <w:uiPriority w:val="60"/>
    <w:semiHidden/>
    <w:unhideWhenUsed/>
    <w:rsid w:val="00572222"/>
    <w:pPr>
      <w:spacing w:after="0"/>
    </w:pPr>
    <w:rPr>
      <w:color w:val="00749F" w:themeColor="accent2" w:themeShade="BF"/>
    </w:rPr>
    <w:tblPr>
      <w:tblStyleRowBandSize w:val="1"/>
      <w:tblStyleColBandSize w:val="1"/>
      <w:tblBorders>
        <w:top w:val="single" w:sz="8" w:space="0" w:color="009DD5" w:themeColor="accent2"/>
        <w:bottom w:val="single" w:sz="8" w:space="0" w:color="009DD5" w:themeColor="accent2"/>
      </w:tblBorders>
    </w:tblPr>
    <w:tblStylePr w:type="fir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la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left w:val="nil"/>
          <w:right w:val="nil"/>
          <w:insideH w:val="nil"/>
          <w:insideV w:val="nil"/>
        </w:tcBorders>
        <w:shd w:val="clear" w:color="auto" w:fill="B5EBFF" w:themeFill="accent2" w:themeFillTint="3F"/>
      </w:tcPr>
    </w:tblStylePr>
  </w:style>
  <w:style w:type="table" w:styleId="LightShading-Accent3">
    <w:name w:val="Light Shading Accent 3"/>
    <w:basedOn w:val="TableNormal"/>
    <w:uiPriority w:val="60"/>
    <w:semiHidden/>
    <w:unhideWhenUsed/>
    <w:rsid w:val="00572222"/>
    <w:pPr>
      <w:spacing w:after="0"/>
    </w:pPr>
    <w:rPr>
      <w:color w:val="C5B89C" w:themeColor="accent3" w:themeShade="BF"/>
    </w:rPr>
    <w:tblPr>
      <w:tblStyleRowBandSize w:val="1"/>
      <w:tblStyleColBandSize w:val="1"/>
      <w:tblBorders>
        <w:top w:val="single" w:sz="8" w:space="0" w:color="F1EEE7" w:themeColor="accent3"/>
        <w:bottom w:val="single" w:sz="8" w:space="0" w:color="F1EEE7" w:themeColor="accent3"/>
      </w:tblBorders>
    </w:tblPr>
    <w:tblStylePr w:type="fir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la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left w:val="nil"/>
          <w:right w:val="nil"/>
          <w:insideH w:val="nil"/>
          <w:insideV w:val="nil"/>
        </w:tcBorders>
        <w:shd w:val="clear" w:color="auto" w:fill="FBFAF8" w:themeFill="accent3" w:themeFillTint="3F"/>
      </w:tcPr>
    </w:tblStylePr>
  </w:style>
  <w:style w:type="table" w:styleId="LightShading-Accent4">
    <w:name w:val="Light Shading Accent 4"/>
    <w:basedOn w:val="TableNormal"/>
    <w:uiPriority w:val="60"/>
    <w:semiHidden/>
    <w:unhideWhenUsed/>
    <w:rsid w:val="00572222"/>
    <w:pPr>
      <w:spacing w:after="0"/>
    </w:pPr>
    <w:rPr>
      <w:color w:val="C9680C" w:themeColor="accent4" w:themeShade="BF"/>
    </w:rPr>
    <w:tblPr>
      <w:tblStyleRowBandSize w:val="1"/>
      <w:tblStyleColBandSize w:val="1"/>
      <w:tblBorders>
        <w:top w:val="single" w:sz="8" w:space="0" w:color="F28D2C" w:themeColor="accent4"/>
        <w:bottom w:val="single" w:sz="8" w:space="0" w:color="F28D2C" w:themeColor="accent4"/>
      </w:tblBorders>
    </w:tblPr>
    <w:tblStylePr w:type="fir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la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left w:val="nil"/>
          <w:right w:val="nil"/>
          <w:insideH w:val="nil"/>
          <w:insideV w:val="nil"/>
        </w:tcBorders>
        <w:shd w:val="clear" w:color="auto" w:fill="FBE2CA" w:themeFill="accent4" w:themeFillTint="3F"/>
      </w:tcPr>
    </w:tblStylePr>
  </w:style>
  <w:style w:type="table" w:styleId="LightShading-Accent5">
    <w:name w:val="Light Shading Accent 5"/>
    <w:basedOn w:val="TableNormal"/>
    <w:uiPriority w:val="60"/>
    <w:semiHidden/>
    <w:unhideWhenUsed/>
    <w:rsid w:val="00572222"/>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57222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pPr>
    <w:tblPr>
      <w:tblStyleRowBandSize w:val="1"/>
      <w:tblStyleColBandSize w:val="1"/>
    </w:tblPr>
    <w:tblStylePr w:type="firstRow">
      <w:rPr>
        <w:b/>
        <w:bCs/>
      </w:rPr>
      <w:tblPr/>
      <w:tcPr>
        <w:tcBorders>
          <w:bottom w:val="single" w:sz="4" w:space="0" w:color="7B7B77" w:themeColor="text1" w:themeTint="99"/>
        </w:tcBorders>
      </w:tcPr>
    </w:tblStylePr>
    <w:tblStylePr w:type="lastRow">
      <w:rPr>
        <w:b/>
        <w:bCs/>
      </w:rPr>
      <w:tblPr/>
      <w:tcPr>
        <w:tcBorders>
          <w:top w:val="sing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ListTable1Light-Accent1">
    <w:name w:val="List Table 1 Light Accent 1"/>
    <w:basedOn w:val="TableNormal"/>
    <w:uiPriority w:val="46"/>
    <w:rsid w:val="00572222"/>
    <w:pPr>
      <w:spacing w:after="0"/>
    </w:pPr>
    <w:tblPr>
      <w:tblStyleRowBandSize w:val="1"/>
      <w:tblStyleColBandSize w:val="1"/>
    </w:tblPr>
    <w:tblStylePr w:type="firstRow">
      <w:rPr>
        <w:b/>
        <w:bCs/>
      </w:rPr>
      <w:tblPr/>
      <w:tcPr>
        <w:tcBorders>
          <w:bottom w:val="single" w:sz="4" w:space="0" w:color="F08598" w:themeColor="accent1" w:themeTint="99"/>
        </w:tcBorders>
      </w:tcPr>
    </w:tblStylePr>
    <w:tblStylePr w:type="lastRow">
      <w:rPr>
        <w:b/>
        <w:bCs/>
      </w:rPr>
      <w:tblPr/>
      <w:tcPr>
        <w:tcBorders>
          <w:top w:val="sing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ListTable1Light-Accent2">
    <w:name w:val="List Table 1 Light Accent 2"/>
    <w:basedOn w:val="TableNormal"/>
    <w:uiPriority w:val="46"/>
    <w:rsid w:val="00572222"/>
    <w:pPr>
      <w:spacing w:after="0"/>
    </w:pPr>
    <w:tblPr>
      <w:tblStyleRowBandSize w:val="1"/>
      <w:tblStyleColBandSize w:val="1"/>
    </w:tblPr>
    <w:tblStylePr w:type="firstRow">
      <w:rPr>
        <w:b/>
        <w:bCs/>
      </w:rPr>
      <w:tblPr/>
      <w:tcPr>
        <w:tcBorders>
          <w:bottom w:val="single" w:sz="4" w:space="0" w:color="4CCFFF" w:themeColor="accent2" w:themeTint="99"/>
        </w:tcBorders>
      </w:tcPr>
    </w:tblStylePr>
    <w:tblStylePr w:type="lastRow">
      <w:rPr>
        <w:b/>
        <w:bCs/>
      </w:rPr>
      <w:tblPr/>
      <w:tcPr>
        <w:tcBorders>
          <w:top w:val="sing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ListTable1Light-Accent3">
    <w:name w:val="List Table 1 Light Accent 3"/>
    <w:basedOn w:val="TableNormal"/>
    <w:uiPriority w:val="46"/>
    <w:rsid w:val="00572222"/>
    <w:pPr>
      <w:spacing w:after="0"/>
    </w:pPr>
    <w:tblPr>
      <w:tblStyleRowBandSize w:val="1"/>
      <w:tblStyleColBandSize w:val="1"/>
    </w:tblPr>
    <w:tblStylePr w:type="firstRow">
      <w:rPr>
        <w:b/>
        <w:bCs/>
      </w:rPr>
      <w:tblPr/>
      <w:tcPr>
        <w:tcBorders>
          <w:bottom w:val="single" w:sz="4" w:space="0" w:color="F6F4F0" w:themeColor="accent3" w:themeTint="99"/>
        </w:tcBorders>
      </w:tcPr>
    </w:tblStylePr>
    <w:tblStylePr w:type="lastRow">
      <w:rPr>
        <w:b/>
        <w:bCs/>
      </w:rPr>
      <w:tblPr/>
      <w:tcPr>
        <w:tcBorders>
          <w:top w:val="sing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ListTable1Light-Accent4">
    <w:name w:val="List Table 1 Light Accent 4"/>
    <w:basedOn w:val="TableNormal"/>
    <w:uiPriority w:val="46"/>
    <w:rsid w:val="00572222"/>
    <w:pPr>
      <w:spacing w:after="0"/>
    </w:pPr>
    <w:tblPr>
      <w:tblStyleRowBandSize w:val="1"/>
      <w:tblStyleColBandSize w:val="1"/>
    </w:tblPr>
    <w:tblStylePr w:type="firstRow">
      <w:rPr>
        <w:b/>
        <w:bCs/>
      </w:rPr>
      <w:tblPr/>
      <w:tcPr>
        <w:tcBorders>
          <w:bottom w:val="single" w:sz="4" w:space="0" w:color="F7BA80" w:themeColor="accent4" w:themeTint="99"/>
        </w:tcBorders>
      </w:tcPr>
    </w:tblStylePr>
    <w:tblStylePr w:type="lastRow">
      <w:rPr>
        <w:b/>
        <w:bCs/>
      </w:rPr>
      <w:tblPr/>
      <w:tcPr>
        <w:tcBorders>
          <w:top w:val="sing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ListTable1Light-Accent5">
    <w:name w:val="List Table 1 Light Accent 5"/>
    <w:basedOn w:val="TableNormal"/>
    <w:uiPriority w:val="46"/>
    <w:rsid w:val="00572222"/>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57222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572222"/>
    <w:pPr>
      <w:spacing w:after="0"/>
    </w:pPr>
    <w:tblPr>
      <w:tblStyleRowBandSize w:val="1"/>
      <w:tblStyleColBandSize w:val="1"/>
      <w:tblBorders>
        <w:top w:val="single" w:sz="4" w:space="0" w:color="7B7B77" w:themeColor="text1" w:themeTint="99"/>
        <w:bottom w:val="single" w:sz="4" w:space="0" w:color="7B7B77" w:themeColor="text1" w:themeTint="99"/>
        <w:insideH w:val="single" w:sz="4" w:space="0" w:color="7B7B7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ListTable2-Accent1">
    <w:name w:val="List Table 2 Accent 1"/>
    <w:basedOn w:val="TableNormal"/>
    <w:uiPriority w:val="47"/>
    <w:rsid w:val="00572222"/>
    <w:pPr>
      <w:spacing w:after="0"/>
    </w:pPr>
    <w:tblPr>
      <w:tblStyleRowBandSize w:val="1"/>
      <w:tblStyleColBandSize w:val="1"/>
      <w:tblBorders>
        <w:top w:val="single" w:sz="4" w:space="0" w:color="F08598" w:themeColor="accent1" w:themeTint="99"/>
        <w:bottom w:val="single" w:sz="4" w:space="0" w:color="F08598" w:themeColor="accent1" w:themeTint="99"/>
        <w:insideH w:val="single" w:sz="4" w:space="0" w:color="F0859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ListTable2-Accent2">
    <w:name w:val="List Table 2 Accent 2"/>
    <w:basedOn w:val="TableNormal"/>
    <w:uiPriority w:val="47"/>
    <w:rsid w:val="00572222"/>
    <w:pPr>
      <w:spacing w:after="0"/>
    </w:pPr>
    <w:tblPr>
      <w:tblStyleRowBandSize w:val="1"/>
      <w:tblStyleColBandSize w:val="1"/>
      <w:tblBorders>
        <w:top w:val="single" w:sz="4" w:space="0" w:color="4CCFFF" w:themeColor="accent2" w:themeTint="99"/>
        <w:bottom w:val="single" w:sz="4" w:space="0" w:color="4CCFFF" w:themeColor="accent2" w:themeTint="99"/>
        <w:insideH w:val="single" w:sz="4" w:space="0" w:color="4CC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ListTable2-Accent3">
    <w:name w:val="List Table 2 Accent 3"/>
    <w:basedOn w:val="TableNormal"/>
    <w:uiPriority w:val="47"/>
    <w:rsid w:val="00572222"/>
    <w:pPr>
      <w:spacing w:after="0"/>
    </w:pPr>
    <w:tblPr>
      <w:tblStyleRowBandSize w:val="1"/>
      <w:tblStyleColBandSize w:val="1"/>
      <w:tblBorders>
        <w:top w:val="single" w:sz="4" w:space="0" w:color="F6F4F0" w:themeColor="accent3" w:themeTint="99"/>
        <w:bottom w:val="single" w:sz="4" w:space="0" w:color="F6F4F0" w:themeColor="accent3" w:themeTint="99"/>
        <w:insideH w:val="single" w:sz="4" w:space="0" w:color="F6F4F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ListTable2-Accent4">
    <w:name w:val="List Table 2 Accent 4"/>
    <w:basedOn w:val="TableNormal"/>
    <w:uiPriority w:val="47"/>
    <w:rsid w:val="00572222"/>
    <w:pPr>
      <w:spacing w:after="0"/>
    </w:pPr>
    <w:tblPr>
      <w:tblStyleRowBandSize w:val="1"/>
      <w:tblStyleColBandSize w:val="1"/>
      <w:tblBorders>
        <w:top w:val="single" w:sz="4" w:space="0" w:color="F7BA80" w:themeColor="accent4" w:themeTint="99"/>
        <w:bottom w:val="single" w:sz="4" w:space="0" w:color="F7BA80" w:themeColor="accent4" w:themeTint="99"/>
        <w:insideH w:val="single" w:sz="4" w:space="0" w:color="F7BA8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ListTable2-Accent5">
    <w:name w:val="List Table 2 Accent 5"/>
    <w:basedOn w:val="TableNormal"/>
    <w:uiPriority w:val="47"/>
    <w:rsid w:val="00572222"/>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57222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572222"/>
    <w:pPr>
      <w:spacing w:after="0"/>
    </w:pPr>
    <w:tblPr>
      <w:tblStyleRowBandSize w:val="1"/>
      <w:tblStyleColBandSize w:val="1"/>
      <w:tblBorders>
        <w:top w:val="single" w:sz="4" w:space="0" w:color="212120" w:themeColor="text1"/>
        <w:left w:val="single" w:sz="4" w:space="0" w:color="212120" w:themeColor="text1"/>
        <w:bottom w:val="single" w:sz="4" w:space="0" w:color="212120" w:themeColor="text1"/>
        <w:right w:val="single" w:sz="4" w:space="0" w:color="212120" w:themeColor="text1"/>
      </w:tblBorders>
    </w:tblPr>
    <w:tblStylePr w:type="firstRow">
      <w:rPr>
        <w:b/>
        <w:bCs/>
        <w:color w:val="FFFFFF" w:themeColor="background1"/>
      </w:rPr>
      <w:tblPr/>
      <w:tcPr>
        <w:shd w:val="clear" w:color="auto" w:fill="212120" w:themeFill="text1"/>
      </w:tcPr>
    </w:tblStylePr>
    <w:tblStylePr w:type="lastRow">
      <w:rPr>
        <w:b/>
        <w:bCs/>
      </w:rPr>
      <w:tblPr/>
      <w:tcPr>
        <w:tcBorders>
          <w:top w:val="double" w:sz="4" w:space="0" w:color="2121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2120" w:themeColor="text1"/>
          <w:right w:val="single" w:sz="4" w:space="0" w:color="212120" w:themeColor="text1"/>
        </w:tcBorders>
      </w:tcPr>
    </w:tblStylePr>
    <w:tblStylePr w:type="band1Horz">
      <w:tblPr/>
      <w:tcPr>
        <w:tcBorders>
          <w:top w:val="single" w:sz="4" w:space="0" w:color="212120" w:themeColor="text1"/>
          <w:bottom w:val="single" w:sz="4" w:space="0" w:color="2121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2120" w:themeColor="text1"/>
          <w:left w:val="nil"/>
        </w:tcBorders>
      </w:tcPr>
    </w:tblStylePr>
    <w:tblStylePr w:type="swCell">
      <w:tblPr/>
      <w:tcPr>
        <w:tcBorders>
          <w:top w:val="double" w:sz="4" w:space="0" w:color="212120" w:themeColor="text1"/>
          <w:right w:val="nil"/>
        </w:tcBorders>
      </w:tcPr>
    </w:tblStylePr>
  </w:style>
  <w:style w:type="table" w:styleId="ListTable3-Accent1">
    <w:name w:val="List Table 3 Accent 1"/>
    <w:basedOn w:val="TableNormal"/>
    <w:uiPriority w:val="48"/>
    <w:rsid w:val="00572222"/>
    <w:pPr>
      <w:spacing w:after="0"/>
    </w:pPr>
    <w:tblPr>
      <w:tblStyleRowBandSize w:val="1"/>
      <w:tblStyleColBandSize w:val="1"/>
      <w:tblBorders>
        <w:top w:val="single" w:sz="4" w:space="0" w:color="E73454" w:themeColor="accent1"/>
        <w:left w:val="single" w:sz="4" w:space="0" w:color="E73454" w:themeColor="accent1"/>
        <w:bottom w:val="single" w:sz="4" w:space="0" w:color="E73454" w:themeColor="accent1"/>
        <w:right w:val="single" w:sz="4" w:space="0" w:color="E73454" w:themeColor="accent1"/>
      </w:tblBorders>
    </w:tblPr>
    <w:tblStylePr w:type="firstRow">
      <w:rPr>
        <w:b/>
        <w:bCs/>
        <w:color w:val="FFFFFF" w:themeColor="background1"/>
      </w:rPr>
      <w:tblPr/>
      <w:tcPr>
        <w:shd w:val="clear" w:color="auto" w:fill="E73454" w:themeFill="accent1"/>
      </w:tcPr>
    </w:tblStylePr>
    <w:tblStylePr w:type="lastRow">
      <w:rPr>
        <w:b/>
        <w:bCs/>
      </w:rPr>
      <w:tblPr/>
      <w:tcPr>
        <w:tcBorders>
          <w:top w:val="double" w:sz="4" w:space="0" w:color="E734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3454" w:themeColor="accent1"/>
          <w:right w:val="single" w:sz="4" w:space="0" w:color="E73454" w:themeColor="accent1"/>
        </w:tcBorders>
      </w:tcPr>
    </w:tblStylePr>
    <w:tblStylePr w:type="band1Horz">
      <w:tblPr/>
      <w:tcPr>
        <w:tcBorders>
          <w:top w:val="single" w:sz="4" w:space="0" w:color="E73454" w:themeColor="accent1"/>
          <w:bottom w:val="single" w:sz="4" w:space="0" w:color="E734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3454" w:themeColor="accent1"/>
          <w:left w:val="nil"/>
        </w:tcBorders>
      </w:tcPr>
    </w:tblStylePr>
    <w:tblStylePr w:type="swCell">
      <w:tblPr/>
      <w:tcPr>
        <w:tcBorders>
          <w:top w:val="double" w:sz="4" w:space="0" w:color="E73454" w:themeColor="accent1"/>
          <w:right w:val="nil"/>
        </w:tcBorders>
      </w:tcPr>
    </w:tblStylePr>
  </w:style>
  <w:style w:type="table" w:styleId="ListTable3-Accent2">
    <w:name w:val="List Table 3 Accent 2"/>
    <w:basedOn w:val="TableNormal"/>
    <w:uiPriority w:val="48"/>
    <w:rsid w:val="00572222"/>
    <w:pPr>
      <w:spacing w:after="0"/>
    </w:pPr>
    <w:tblPr>
      <w:tblStyleRowBandSize w:val="1"/>
      <w:tblStyleColBandSize w:val="1"/>
      <w:tblBorders>
        <w:top w:val="single" w:sz="4" w:space="0" w:color="009DD5" w:themeColor="accent2"/>
        <w:left w:val="single" w:sz="4" w:space="0" w:color="009DD5" w:themeColor="accent2"/>
        <w:bottom w:val="single" w:sz="4" w:space="0" w:color="009DD5" w:themeColor="accent2"/>
        <w:right w:val="single" w:sz="4" w:space="0" w:color="009DD5" w:themeColor="accent2"/>
      </w:tblBorders>
    </w:tblPr>
    <w:tblStylePr w:type="firstRow">
      <w:rPr>
        <w:b/>
        <w:bCs/>
        <w:color w:val="FFFFFF" w:themeColor="background1"/>
      </w:rPr>
      <w:tblPr/>
      <w:tcPr>
        <w:shd w:val="clear" w:color="auto" w:fill="009DD5" w:themeFill="accent2"/>
      </w:tcPr>
    </w:tblStylePr>
    <w:tblStylePr w:type="lastRow">
      <w:rPr>
        <w:b/>
        <w:bCs/>
      </w:rPr>
      <w:tblPr/>
      <w:tcPr>
        <w:tcBorders>
          <w:top w:val="double" w:sz="4" w:space="0" w:color="009DD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5" w:themeColor="accent2"/>
          <w:right w:val="single" w:sz="4" w:space="0" w:color="009DD5" w:themeColor="accent2"/>
        </w:tcBorders>
      </w:tcPr>
    </w:tblStylePr>
    <w:tblStylePr w:type="band1Horz">
      <w:tblPr/>
      <w:tcPr>
        <w:tcBorders>
          <w:top w:val="single" w:sz="4" w:space="0" w:color="009DD5" w:themeColor="accent2"/>
          <w:bottom w:val="single" w:sz="4" w:space="0" w:color="009D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5" w:themeColor="accent2"/>
          <w:left w:val="nil"/>
        </w:tcBorders>
      </w:tcPr>
    </w:tblStylePr>
    <w:tblStylePr w:type="swCell">
      <w:tblPr/>
      <w:tcPr>
        <w:tcBorders>
          <w:top w:val="double" w:sz="4" w:space="0" w:color="009DD5" w:themeColor="accent2"/>
          <w:right w:val="nil"/>
        </w:tcBorders>
      </w:tcPr>
    </w:tblStylePr>
  </w:style>
  <w:style w:type="table" w:styleId="ListTable3-Accent3">
    <w:name w:val="List Table 3 Accent 3"/>
    <w:basedOn w:val="TableNormal"/>
    <w:uiPriority w:val="48"/>
    <w:rsid w:val="00572222"/>
    <w:pPr>
      <w:spacing w:after="0"/>
    </w:pPr>
    <w:tblPr>
      <w:tblStyleRowBandSize w:val="1"/>
      <w:tblStyleColBandSize w:val="1"/>
      <w:tblBorders>
        <w:top w:val="single" w:sz="4" w:space="0" w:color="F1EEE7" w:themeColor="accent3"/>
        <w:left w:val="single" w:sz="4" w:space="0" w:color="F1EEE7" w:themeColor="accent3"/>
        <w:bottom w:val="single" w:sz="4" w:space="0" w:color="F1EEE7" w:themeColor="accent3"/>
        <w:right w:val="single" w:sz="4" w:space="0" w:color="F1EEE7" w:themeColor="accent3"/>
      </w:tblBorders>
    </w:tblPr>
    <w:tblStylePr w:type="firstRow">
      <w:rPr>
        <w:b/>
        <w:bCs/>
        <w:color w:val="FFFFFF" w:themeColor="background1"/>
      </w:rPr>
      <w:tblPr/>
      <w:tcPr>
        <w:shd w:val="clear" w:color="auto" w:fill="F1EEE7" w:themeFill="accent3"/>
      </w:tcPr>
    </w:tblStylePr>
    <w:tblStylePr w:type="lastRow">
      <w:rPr>
        <w:b/>
        <w:bCs/>
      </w:rPr>
      <w:tblPr/>
      <w:tcPr>
        <w:tcBorders>
          <w:top w:val="double" w:sz="4" w:space="0" w:color="F1EEE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EE7" w:themeColor="accent3"/>
          <w:right w:val="single" w:sz="4" w:space="0" w:color="F1EEE7" w:themeColor="accent3"/>
        </w:tcBorders>
      </w:tcPr>
    </w:tblStylePr>
    <w:tblStylePr w:type="band1Horz">
      <w:tblPr/>
      <w:tcPr>
        <w:tcBorders>
          <w:top w:val="single" w:sz="4" w:space="0" w:color="F1EEE7" w:themeColor="accent3"/>
          <w:bottom w:val="single" w:sz="4" w:space="0" w:color="F1EEE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EE7" w:themeColor="accent3"/>
          <w:left w:val="nil"/>
        </w:tcBorders>
      </w:tcPr>
    </w:tblStylePr>
    <w:tblStylePr w:type="swCell">
      <w:tblPr/>
      <w:tcPr>
        <w:tcBorders>
          <w:top w:val="double" w:sz="4" w:space="0" w:color="F1EEE7" w:themeColor="accent3"/>
          <w:right w:val="nil"/>
        </w:tcBorders>
      </w:tcPr>
    </w:tblStylePr>
  </w:style>
  <w:style w:type="table" w:styleId="ListTable3-Accent4">
    <w:name w:val="List Table 3 Accent 4"/>
    <w:basedOn w:val="TableNormal"/>
    <w:uiPriority w:val="48"/>
    <w:rsid w:val="00572222"/>
    <w:pPr>
      <w:spacing w:after="0"/>
    </w:pPr>
    <w:tblPr>
      <w:tblStyleRowBandSize w:val="1"/>
      <w:tblStyleColBandSize w:val="1"/>
      <w:tblBorders>
        <w:top w:val="single" w:sz="4" w:space="0" w:color="F28D2C" w:themeColor="accent4"/>
        <w:left w:val="single" w:sz="4" w:space="0" w:color="F28D2C" w:themeColor="accent4"/>
        <w:bottom w:val="single" w:sz="4" w:space="0" w:color="F28D2C" w:themeColor="accent4"/>
        <w:right w:val="single" w:sz="4" w:space="0" w:color="F28D2C" w:themeColor="accent4"/>
      </w:tblBorders>
    </w:tblPr>
    <w:tblStylePr w:type="firstRow">
      <w:rPr>
        <w:b/>
        <w:bCs/>
        <w:color w:val="FFFFFF" w:themeColor="background1"/>
      </w:rPr>
      <w:tblPr/>
      <w:tcPr>
        <w:shd w:val="clear" w:color="auto" w:fill="F28D2C" w:themeFill="accent4"/>
      </w:tcPr>
    </w:tblStylePr>
    <w:tblStylePr w:type="lastRow">
      <w:rPr>
        <w:b/>
        <w:bCs/>
      </w:rPr>
      <w:tblPr/>
      <w:tcPr>
        <w:tcBorders>
          <w:top w:val="double" w:sz="4" w:space="0" w:color="F28D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D2C" w:themeColor="accent4"/>
          <w:right w:val="single" w:sz="4" w:space="0" w:color="F28D2C" w:themeColor="accent4"/>
        </w:tcBorders>
      </w:tcPr>
    </w:tblStylePr>
    <w:tblStylePr w:type="band1Horz">
      <w:tblPr/>
      <w:tcPr>
        <w:tcBorders>
          <w:top w:val="single" w:sz="4" w:space="0" w:color="F28D2C" w:themeColor="accent4"/>
          <w:bottom w:val="single" w:sz="4" w:space="0" w:color="F28D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D2C" w:themeColor="accent4"/>
          <w:left w:val="nil"/>
        </w:tcBorders>
      </w:tcPr>
    </w:tblStylePr>
    <w:tblStylePr w:type="swCell">
      <w:tblPr/>
      <w:tcPr>
        <w:tcBorders>
          <w:top w:val="double" w:sz="4" w:space="0" w:color="F28D2C" w:themeColor="accent4"/>
          <w:right w:val="nil"/>
        </w:tcBorders>
      </w:tcPr>
    </w:tblStylePr>
  </w:style>
  <w:style w:type="table" w:styleId="ListTable3-Accent5">
    <w:name w:val="List Table 3 Accent 5"/>
    <w:basedOn w:val="TableNormal"/>
    <w:uiPriority w:val="48"/>
    <w:rsid w:val="00572222"/>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57222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tcBorders>
        <w:shd w:val="clear" w:color="auto" w:fill="212120" w:themeFill="text1"/>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ListTable4-Accent1">
    <w:name w:val="List Table 4 Accent 1"/>
    <w:basedOn w:val="TableNorma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tcBorders>
        <w:shd w:val="clear" w:color="auto" w:fill="E73454" w:themeFill="accent1"/>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ListTable4-Accent2">
    <w:name w:val="List Table 4 Accent 2"/>
    <w:basedOn w:val="TableNorma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tcBorders>
        <w:shd w:val="clear" w:color="auto" w:fill="009DD5" w:themeFill="accent2"/>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ListTable4-Accent3">
    <w:name w:val="List Table 4 Accent 3"/>
    <w:basedOn w:val="TableNorma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tcBorders>
        <w:shd w:val="clear" w:color="auto" w:fill="F1EEE7" w:themeFill="accent3"/>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ListTable4-Accent4">
    <w:name w:val="List Table 4 Accent 4"/>
    <w:basedOn w:val="TableNorma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tcBorders>
        <w:shd w:val="clear" w:color="auto" w:fill="F28D2C" w:themeFill="accent4"/>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ListTable4-Accent5">
    <w:name w:val="List Table 4 Accent 5"/>
    <w:basedOn w:val="TableNorma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572222"/>
    <w:pPr>
      <w:spacing w:after="0"/>
    </w:pPr>
    <w:rPr>
      <w:color w:val="FFFFFF" w:themeColor="background1"/>
    </w:rPr>
    <w:tblPr>
      <w:tblStyleRowBandSize w:val="1"/>
      <w:tblStyleColBandSize w:val="1"/>
      <w:tblBorders>
        <w:top w:val="single" w:sz="24" w:space="0" w:color="212120" w:themeColor="text1"/>
        <w:left w:val="single" w:sz="24" w:space="0" w:color="212120" w:themeColor="text1"/>
        <w:bottom w:val="single" w:sz="24" w:space="0" w:color="212120" w:themeColor="text1"/>
        <w:right w:val="single" w:sz="24" w:space="0" w:color="212120" w:themeColor="text1"/>
      </w:tblBorders>
    </w:tblPr>
    <w:tcPr>
      <w:shd w:val="clear" w:color="auto" w:fill="2121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pPr>
    <w:rPr>
      <w:color w:val="FFFFFF" w:themeColor="background1"/>
    </w:rPr>
    <w:tblPr>
      <w:tblStyleRowBandSize w:val="1"/>
      <w:tblStyleColBandSize w:val="1"/>
      <w:tblBorders>
        <w:top w:val="single" w:sz="24" w:space="0" w:color="E73454" w:themeColor="accent1"/>
        <w:left w:val="single" w:sz="24" w:space="0" w:color="E73454" w:themeColor="accent1"/>
        <w:bottom w:val="single" w:sz="24" w:space="0" w:color="E73454" w:themeColor="accent1"/>
        <w:right w:val="single" w:sz="24" w:space="0" w:color="E73454" w:themeColor="accent1"/>
      </w:tblBorders>
    </w:tblPr>
    <w:tcPr>
      <w:shd w:val="clear" w:color="auto" w:fill="E734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pPr>
    <w:rPr>
      <w:color w:val="FFFFFF" w:themeColor="background1"/>
    </w:rPr>
    <w:tblPr>
      <w:tblStyleRowBandSize w:val="1"/>
      <w:tblStyleColBandSize w:val="1"/>
      <w:tblBorders>
        <w:top w:val="single" w:sz="24" w:space="0" w:color="009DD5" w:themeColor="accent2"/>
        <w:left w:val="single" w:sz="24" w:space="0" w:color="009DD5" w:themeColor="accent2"/>
        <w:bottom w:val="single" w:sz="24" w:space="0" w:color="009DD5" w:themeColor="accent2"/>
        <w:right w:val="single" w:sz="24" w:space="0" w:color="009DD5" w:themeColor="accent2"/>
      </w:tblBorders>
    </w:tblPr>
    <w:tcPr>
      <w:shd w:val="clear" w:color="auto" w:fill="009DD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pPr>
    <w:rPr>
      <w:color w:val="FFFFFF" w:themeColor="background1"/>
    </w:rPr>
    <w:tblPr>
      <w:tblStyleRowBandSize w:val="1"/>
      <w:tblStyleColBandSize w:val="1"/>
      <w:tblBorders>
        <w:top w:val="single" w:sz="24" w:space="0" w:color="F1EEE7" w:themeColor="accent3"/>
        <w:left w:val="single" w:sz="24" w:space="0" w:color="F1EEE7" w:themeColor="accent3"/>
        <w:bottom w:val="single" w:sz="24" w:space="0" w:color="F1EEE7" w:themeColor="accent3"/>
        <w:right w:val="single" w:sz="24" w:space="0" w:color="F1EEE7" w:themeColor="accent3"/>
      </w:tblBorders>
    </w:tblPr>
    <w:tcPr>
      <w:shd w:val="clear" w:color="auto" w:fill="F1EEE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pPr>
    <w:rPr>
      <w:color w:val="FFFFFF" w:themeColor="background1"/>
    </w:rPr>
    <w:tblPr>
      <w:tblStyleRowBandSize w:val="1"/>
      <w:tblStyleColBandSize w:val="1"/>
      <w:tblBorders>
        <w:top w:val="single" w:sz="24" w:space="0" w:color="F28D2C" w:themeColor="accent4"/>
        <w:left w:val="single" w:sz="24" w:space="0" w:color="F28D2C" w:themeColor="accent4"/>
        <w:bottom w:val="single" w:sz="24" w:space="0" w:color="F28D2C" w:themeColor="accent4"/>
        <w:right w:val="single" w:sz="24" w:space="0" w:color="F28D2C" w:themeColor="accent4"/>
      </w:tblBorders>
    </w:tblPr>
    <w:tcPr>
      <w:shd w:val="clear" w:color="auto" w:fill="F28D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pPr>
    <w:tblPr>
      <w:tblStyleRowBandSize w:val="1"/>
      <w:tblStyleColBandSize w:val="1"/>
      <w:tblBorders>
        <w:top w:val="single" w:sz="4" w:space="0" w:color="212120" w:themeColor="text1"/>
        <w:bottom w:val="single" w:sz="4" w:space="0" w:color="212120" w:themeColor="text1"/>
      </w:tblBorders>
    </w:tblPr>
    <w:tblStylePr w:type="firstRow">
      <w:rPr>
        <w:b/>
        <w:bCs/>
      </w:rPr>
      <w:tblPr/>
      <w:tcPr>
        <w:tcBorders>
          <w:bottom w:val="single" w:sz="4" w:space="0" w:color="212120" w:themeColor="text1"/>
        </w:tcBorders>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ListTable6Colorful-Accent1">
    <w:name w:val="List Table 6 Colorful Accent 1"/>
    <w:basedOn w:val="TableNormal"/>
    <w:uiPriority w:val="51"/>
    <w:rsid w:val="00572222"/>
    <w:pPr>
      <w:spacing w:after="0"/>
    </w:pPr>
    <w:rPr>
      <w:color w:val="BD1633" w:themeColor="accent1" w:themeShade="BF"/>
    </w:rPr>
    <w:tblPr>
      <w:tblStyleRowBandSize w:val="1"/>
      <w:tblStyleColBandSize w:val="1"/>
      <w:tblBorders>
        <w:top w:val="single" w:sz="4" w:space="0" w:color="E73454" w:themeColor="accent1"/>
        <w:bottom w:val="single" w:sz="4" w:space="0" w:color="E73454" w:themeColor="accent1"/>
      </w:tblBorders>
    </w:tblPr>
    <w:tblStylePr w:type="firstRow">
      <w:rPr>
        <w:b/>
        <w:bCs/>
      </w:rPr>
      <w:tblPr/>
      <w:tcPr>
        <w:tcBorders>
          <w:bottom w:val="single" w:sz="4" w:space="0" w:color="E73454" w:themeColor="accent1"/>
        </w:tcBorders>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ListTable6Colorful-Accent2">
    <w:name w:val="List Table 6 Colorful Accent 2"/>
    <w:basedOn w:val="TableNormal"/>
    <w:uiPriority w:val="51"/>
    <w:rsid w:val="00572222"/>
    <w:pPr>
      <w:spacing w:after="0"/>
    </w:pPr>
    <w:rPr>
      <w:color w:val="00749F" w:themeColor="accent2" w:themeShade="BF"/>
    </w:rPr>
    <w:tblPr>
      <w:tblStyleRowBandSize w:val="1"/>
      <w:tblStyleColBandSize w:val="1"/>
      <w:tblBorders>
        <w:top w:val="single" w:sz="4" w:space="0" w:color="009DD5" w:themeColor="accent2"/>
        <w:bottom w:val="single" w:sz="4" w:space="0" w:color="009DD5" w:themeColor="accent2"/>
      </w:tblBorders>
    </w:tblPr>
    <w:tblStylePr w:type="firstRow">
      <w:rPr>
        <w:b/>
        <w:bCs/>
      </w:rPr>
      <w:tblPr/>
      <w:tcPr>
        <w:tcBorders>
          <w:bottom w:val="single" w:sz="4" w:space="0" w:color="009DD5" w:themeColor="accent2"/>
        </w:tcBorders>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ListTable6Colorful-Accent3">
    <w:name w:val="List Table 6 Colorful Accent 3"/>
    <w:basedOn w:val="TableNormal"/>
    <w:uiPriority w:val="51"/>
    <w:rsid w:val="00572222"/>
    <w:pPr>
      <w:spacing w:after="0"/>
    </w:pPr>
    <w:rPr>
      <w:color w:val="C5B89C" w:themeColor="accent3" w:themeShade="BF"/>
    </w:rPr>
    <w:tblPr>
      <w:tblStyleRowBandSize w:val="1"/>
      <w:tblStyleColBandSize w:val="1"/>
      <w:tblBorders>
        <w:top w:val="single" w:sz="4" w:space="0" w:color="F1EEE7" w:themeColor="accent3"/>
        <w:bottom w:val="single" w:sz="4" w:space="0" w:color="F1EEE7" w:themeColor="accent3"/>
      </w:tblBorders>
    </w:tblPr>
    <w:tblStylePr w:type="firstRow">
      <w:rPr>
        <w:b/>
        <w:bCs/>
      </w:rPr>
      <w:tblPr/>
      <w:tcPr>
        <w:tcBorders>
          <w:bottom w:val="single" w:sz="4" w:space="0" w:color="F1EEE7" w:themeColor="accent3"/>
        </w:tcBorders>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ListTable6Colorful-Accent4">
    <w:name w:val="List Table 6 Colorful Accent 4"/>
    <w:basedOn w:val="TableNormal"/>
    <w:uiPriority w:val="51"/>
    <w:rsid w:val="00572222"/>
    <w:pPr>
      <w:spacing w:after="0"/>
    </w:pPr>
    <w:rPr>
      <w:color w:val="C9680C" w:themeColor="accent4" w:themeShade="BF"/>
    </w:rPr>
    <w:tblPr>
      <w:tblStyleRowBandSize w:val="1"/>
      <w:tblStyleColBandSize w:val="1"/>
      <w:tblBorders>
        <w:top w:val="single" w:sz="4" w:space="0" w:color="F28D2C" w:themeColor="accent4"/>
        <w:bottom w:val="single" w:sz="4" w:space="0" w:color="F28D2C" w:themeColor="accent4"/>
      </w:tblBorders>
    </w:tblPr>
    <w:tblStylePr w:type="firstRow">
      <w:rPr>
        <w:b/>
        <w:bCs/>
      </w:rPr>
      <w:tblPr/>
      <w:tcPr>
        <w:tcBorders>
          <w:bottom w:val="single" w:sz="4" w:space="0" w:color="F28D2C" w:themeColor="accent4"/>
        </w:tcBorders>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ListTable6Colorful-Accent5">
    <w:name w:val="List Table 6 Colorful Accent 5"/>
    <w:basedOn w:val="TableNormal"/>
    <w:uiPriority w:val="51"/>
    <w:rsid w:val="00572222"/>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57222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21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21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21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2120" w:themeColor="text1"/>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pPr>
    <w:rPr>
      <w:color w:val="BD16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34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34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34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3454" w:themeColor="accent1"/>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pPr>
    <w:rPr>
      <w:color w:val="00749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5" w:themeColor="accent2"/>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pPr>
    <w:rPr>
      <w:color w:val="C5B89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EE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EE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EE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EE7" w:themeColor="accent3"/>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pPr>
    <w:rPr>
      <w:color w:val="C968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D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D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D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D2C" w:themeColor="accent4"/>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insideV w:val="single" w:sz="8" w:space="0" w:color="595957" w:themeColor="text1" w:themeTint="BF"/>
      </w:tblBorders>
    </w:tblPr>
    <w:tcPr>
      <w:shd w:val="clear" w:color="auto" w:fill="C8C8C7" w:themeFill="text1" w:themeFillTint="3F"/>
    </w:tcPr>
    <w:tblStylePr w:type="firstRow">
      <w:rPr>
        <w:b/>
        <w:bCs/>
      </w:rPr>
    </w:tblStylePr>
    <w:tblStylePr w:type="lastRow">
      <w:rPr>
        <w:b/>
        <w:bCs/>
      </w:rPr>
      <w:tblPr/>
      <w:tcPr>
        <w:tcBorders>
          <w:top w:val="single" w:sz="18" w:space="0" w:color="595957" w:themeColor="text1" w:themeTint="BF"/>
        </w:tcBorders>
      </w:tcPr>
    </w:tblStylePr>
    <w:tblStylePr w:type="firstCol">
      <w:rPr>
        <w:b/>
        <w:bCs/>
      </w:rPr>
    </w:tblStylePr>
    <w:tblStylePr w:type="lastCol">
      <w:rPr>
        <w:b/>
        <w:bCs/>
      </w:r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MediumGrid1-Accent1">
    <w:name w:val="Medium Grid 1 Accent 1"/>
    <w:basedOn w:val="TableNormal"/>
    <w:uiPriority w:val="67"/>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insideV w:val="single" w:sz="8" w:space="0" w:color="ED667E" w:themeColor="accent1" w:themeTint="BF"/>
      </w:tblBorders>
    </w:tblPr>
    <w:tcPr>
      <w:shd w:val="clear" w:color="auto" w:fill="F9CCD4" w:themeFill="accent1" w:themeFillTint="3F"/>
    </w:tcPr>
    <w:tblStylePr w:type="firstRow">
      <w:rPr>
        <w:b/>
        <w:bCs/>
      </w:rPr>
    </w:tblStylePr>
    <w:tblStylePr w:type="lastRow">
      <w:rPr>
        <w:b/>
        <w:bCs/>
      </w:rPr>
      <w:tblPr/>
      <w:tcPr>
        <w:tcBorders>
          <w:top w:val="single" w:sz="18" w:space="0" w:color="ED667E" w:themeColor="accent1" w:themeTint="BF"/>
        </w:tcBorders>
      </w:tcPr>
    </w:tblStylePr>
    <w:tblStylePr w:type="firstCol">
      <w:rPr>
        <w:b/>
        <w:bCs/>
      </w:rPr>
    </w:tblStylePr>
    <w:tblStylePr w:type="lastCol">
      <w:rPr>
        <w:b/>
        <w:bCs/>
      </w:r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MediumGrid1-Accent2">
    <w:name w:val="Medium Grid 1 Accent 2"/>
    <w:basedOn w:val="TableNormal"/>
    <w:uiPriority w:val="67"/>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insideV w:val="single" w:sz="8" w:space="0" w:color="20C3FF" w:themeColor="accent2" w:themeTint="BF"/>
      </w:tblBorders>
    </w:tblPr>
    <w:tcPr>
      <w:shd w:val="clear" w:color="auto" w:fill="B5EBFF" w:themeFill="accent2" w:themeFillTint="3F"/>
    </w:tcPr>
    <w:tblStylePr w:type="firstRow">
      <w:rPr>
        <w:b/>
        <w:bCs/>
      </w:rPr>
    </w:tblStylePr>
    <w:tblStylePr w:type="lastRow">
      <w:rPr>
        <w:b/>
        <w:bCs/>
      </w:rPr>
      <w:tblPr/>
      <w:tcPr>
        <w:tcBorders>
          <w:top w:val="single" w:sz="18" w:space="0" w:color="20C3FF" w:themeColor="accent2" w:themeTint="BF"/>
        </w:tcBorders>
      </w:tcPr>
    </w:tblStylePr>
    <w:tblStylePr w:type="firstCol">
      <w:rPr>
        <w:b/>
        <w:bCs/>
      </w:rPr>
    </w:tblStylePr>
    <w:tblStylePr w:type="lastCol">
      <w:rPr>
        <w:b/>
        <w:bCs/>
      </w:r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MediumGrid1-Accent3">
    <w:name w:val="Medium Grid 1 Accent 3"/>
    <w:basedOn w:val="TableNormal"/>
    <w:uiPriority w:val="67"/>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insideV w:val="single" w:sz="8" w:space="0" w:color="F4F2EC" w:themeColor="accent3" w:themeTint="BF"/>
      </w:tblBorders>
    </w:tblPr>
    <w:tcPr>
      <w:shd w:val="clear" w:color="auto" w:fill="FBFAF8" w:themeFill="accent3" w:themeFillTint="3F"/>
    </w:tcPr>
    <w:tblStylePr w:type="firstRow">
      <w:rPr>
        <w:b/>
        <w:bCs/>
      </w:rPr>
    </w:tblStylePr>
    <w:tblStylePr w:type="lastRow">
      <w:rPr>
        <w:b/>
        <w:bCs/>
      </w:rPr>
      <w:tblPr/>
      <w:tcPr>
        <w:tcBorders>
          <w:top w:val="single" w:sz="18" w:space="0" w:color="F4F2EC" w:themeColor="accent3" w:themeTint="BF"/>
        </w:tcBorders>
      </w:tcPr>
    </w:tblStylePr>
    <w:tblStylePr w:type="firstCol">
      <w:rPr>
        <w:b/>
        <w:bCs/>
      </w:rPr>
    </w:tblStylePr>
    <w:tblStylePr w:type="lastCol">
      <w:rPr>
        <w:b/>
        <w:bCs/>
      </w:r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MediumGrid1-Accent4">
    <w:name w:val="Medium Grid 1 Accent 4"/>
    <w:basedOn w:val="TableNormal"/>
    <w:uiPriority w:val="67"/>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insideV w:val="single" w:sz="8" w:space="0" w:color="F5A860" w:themeColor="accent4" w:themeTint="BF"/>
      </w:tblBorders>
    </w:tblPr>
    <w:tcPr>
      <w:shd w:val="clear" w:color="auto" w:fill="FBE2CA" w:themeFill="accent4" w:themeFillTint="3F"/>
    </w:tcPr>
    <w:tblStylePr w:type="firstRow">
      <w:rPr>
        <w:b/>
        <w:bCs/>
      </w:rPr>
    </w:tblStylePr>
    <w:tblStylePr w:type="lastRow">
      <w:rPr>
        <w:b/>
        <w:bCs/>
      </w:rPr>
      <w:tblPr/>
      <w:tcPr>
        <w:tcBorders>
          <w:top w:val="single" w:sz="18" w:space="0" w:color="F5A860" w:themeColor="accent4" w:themeTint="BF"/>
        </w:tcBorders>
      </w:tcPr>
    </w:tblStylePr>
    <w:tblStylePr w:type="firstCol">
      <w:rPr>
        <w:b/>
        <w:bCs/>
      </w:rPr>
    </w:tblStylePr>
    <w:tblStylePr w:type="lastCol">
      <w:rPr>
        <w:b/>
        <w:bCs/>
      </w:r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MediumGrid1-Accent5">
    <w:name w:val="Medium Grid 1 Accent 5"/>
    <w:basedOn w:val="TableNormal"/>
    <w:uiPriority w:val="67"/>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cPr>
      <w:shd w:val="clear" w:color="auto" w:fill="C8C8C7" w:themeFill="text1" w:themeFillTint="3F"/>
    </w:tcPr>
    <w:tblStylePr w:type="firstRow">
      <w:rPr>
        <w:b/>
        <w:bCs/>
        <w:color w:val="212120" w:themeColor="text1"/>
      </w:rPr>
      <w:tblPr/>
      <w:tcPr>
        <w:shd w:val="clear" w:color="auto" w:fill="E9E9E8" w:themeFill="tex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3D3D1" w:themeFill="text1" w:themeFillTint="33"/>
      </w:tcPr>
    </w:tblStylePr>
    <w:tblStylePr w:type="band1Vert">
      <w:tblPr/>
      <w:tcPr>
        <w:shd w:val="clear" w:color="auto" w:fill="91918E" w:themeFill="text1" w:themeFillTint="7F"/>
      </w:tcPr>
    </w:tblStylePr>
    <w:tblStylePr w:type="band1Horz">
      <w:tblPr/>
      <w:tcPr>
        <w:tcBorders>
          <w:insideH w:val="single" w:sz="6" w:space="0" w:color="212120" w:themeColor="text1"/>
          <w:insideV w:val="single" w:sz="6" w:space="0" w:color="212120" w:themeColor="text1"/>
        </w:tcBorders>
        <w:shd w:val="clear" w:color="auto" w:fill="91918E"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cPr>
      <w:shd w:val="clear" w:color="auto" w:fill="F9CCD4" w:themeFill="accent1" w:themeFillTint="3F"/>
    </w:tcPr>
    <w:tblStylePr w:type="firstRow">
      <w:rPr>
        <w:b/>
        <w:bCs/>
        <w:color w:val="212120" w:themeColor="text1"/>
      </w:rPr>
      <w:tblPr/>
      <w:tcPr>
        <w:shd w:val="clear" w:color="auto" w:fill="FCEBEE" w:themeFill="accen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AD6DC" w:themeFill="accent1" w:themeFillTint="33"/>
      </w:tcPr>
    </w:tblStylePr>
    <w:tblStylePr w:type="band1Vert">
      <w:tblPr/>
      <w:tcPr>
        <w:shd w:val="clear" w:color="auto" w:fill="F399A9" w:themeFill="accent1" w:themeFillTint="7F"/>
      </w:tcPr>
    </w:tblStylePr>
    <w:tblStylePr w:type="band1Horz">
      <w:tblPr/>
      <w:tcPr>
        <w:tcBorders>
          <w:insideH w:val="single" w:sz="6" w:space="0" w:color="E73454" w:themeColor="accent1"/>
          <w:insideV w:val="single" w:sz="6" w:space="0" w:color="E73454" w:themeColor="accent1"/>
        </w:tcBorders>
        <w:shd w:val="clear" w:color="auto" w:fill="F399A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cPr>
      <w:shd w:val="clear" w:color="auto" w:fill="B5EBFF" w:themeFill="accent2" w:themeFillTint="3F"/>
    </w:tcPr>
    <w:tblStylePr w:type="firstRow">
      <w:rPr>
        <w:b/>
        <w:bCs/>
        <w:color w:val="212120" w:themeColor="text1"/>
      </w:rPr>
      <w:tblPr/>
      <w:tcPr>
        <w:shd w:val="clear" w:color="auto" w:fill="E1F7FF" w:themeFill="accent2"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C3EFFF" w:themeFill="accent2" w:themeFillTint="33"/>
      </w:tcPr>
    </w:tblStylePr>
    <w:tblStylePr w:type="band1Vert">
      <w:tblPr/>
      <w:tcPr>
        <w:shd w:val="clear" w:color="auto" w:fill="6BD7FF" w:themeFill="accent2" w:themeFillTint="7F"/>
      </w:tcPr>
    </w:tblStylePr>
    <w:tblStylePr w:type="band1Horz">
      <w:tblPr/>
      <w:tcPr>
        <w:tcBorders>
          <w:insideH w:val="single" w:sz="6" w:space="0" w:color="009DD5" w:themeColor="accent2"/>
          <w:insideV w:val="single" w:sz="6" w:space="0" w:color="009DD5" w:themeColor="accent2"/>
        </w:tcBorders>
        <w:shd w:val="clear" w:color="auto" w:fill="6BD7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cPr>
      <w:shd w:val="clear" w:color="auto" w:fill="FBFAF8" w:themeFill="accent3" w:themeFillTint="3F"/>
    </w:tcPr>
    <w:tblStylePr w:type="firstRow">
      <w:rPr>
        <w:b/>
        <w:bCs/>
        <w:color w:val="212120" w:themeColor="text1"/>
      </w:rPr>
      <w:tblPr/>
      <w:tcPr>
        <w:shd w:val="clear" w:color="auto" w:fill="FDFDFC" w:themeFill="accent3"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FBFA" w:themeFill="accent3" w:themeFillTint="33"/>
      </w:tcPr>
    </w:tblStylePr>
    <w:tblStylePr w:type="band1Vert">
      <w:tblPr/>
      <w:tcPr>
        <w:shd w:val="clear" w:color="auto" w:fill="F8F6F3" w:themeFill="accent3" w:themeFillTint="7F"/>
      </w:tcPr>
    </w:tblStylePr>
    <w:tblStylePr w:type="band1Horz">
      <w:tblPr/>
      <w:tcPr>
        <w:tcBorders>
          <w:insideH w:val="single" w:sz="6" w:space="0" w:color="F1EEE7" w:themeColor="accent3"/>
          <w:insideV w:val="single" w:sz="6" w:space="0" w:color="F1EEE7" w:themeColor="accent3"/>
        </w:tcBorders>
        <w:shd w:val="clear" w:color="auto" w:fill="F8F6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cPr>
      <w:shd w:val="clear" w:color="auto" w:fill="FBE2CA" w:themeFill="accent4" w:themeFillTint="3F"/>
    </w:tcPr>
    <w:tblStylePr w:type="firstRow">
      <w:rPr>
        <w:b/>
        <w:bCs/>
        <w:color w:val="212120" w:themeColor="text1"/>
      </w:rPr>
      <w:tblPr/>
      <w:tcPr>
        <w:shd w:val="clear" w:color="auto" w:fill="FDF3EA" w:themeFill="accent4"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E7D4" w:themeFill="accent4" w:themeFillTint="33"/>
      </w:tcPr>
    </w:tblStylePr>
    <w:tblStylePr w:type="band1Vert">
      <w:tblPr/>
      <w:tcPr>
        <w:shd w:val="clear" w:color="auto" w:fill="F8C595" w:themeFill="accent4" w:themeFillTint="7F"/>
      </w:tcPr>
    </w:tblStylePr>
    <w:tblStylePr w:type="band1Horz">
      <w:tblPr/>
      <w:tcPr>
        <w:tcBorders>
          <w:insideH w:val="single" w:sz="6" w:space="0" w:color="F28D2C" w:themeColor="accent4"/>
          <w:insideV w:val="single" w:sz="6" w:space="0" w:color="F28D2C" w:themeColor="accent4"/>
        </w:tcBorders>
        <w:shd w:val="clear" w:color="auto" w:fill="F8C59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212120" w:themeColor="text1"/>
      </w:rPr>
      <w:tblPr/>
      <w:tcPr>
        <w:shd w:val="clear" w:color="auto" w:fill="EEF5FB" w:themeFill="accent5"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212120" w:themeColor="text1"/>
      </w:rPr>
      <w:tblPr/>
      <w:tcPr>
        <w:shd w:val="clear" w:color="auto" w:fill="F0F7EC" w:themeFill="accent6"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18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18E" w:themeFill="text1" w:themeFillTint="7F"/>
      </w:tcPr>
    </w:tblStylePr>
  </w:style>
  <w:style w:type="table" w:styleId="MediumGrid3-Accent1">
    <w:name w:val="Medium Grid 3 Accent 1"/>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34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34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A9" w:themeFill="accent1" w:themeFillTint="7F"/>
      </w:tcPr>
    </w:tblStylePr>
  </w:style>
  <w:style w:type="table" w:styleId="MediumGrid3-Accent2">
    <w:name w:val="Medium Grid 3 Accent 2"/>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7FF" w:themeFill="accent2" w:themeFillTint="7F"/>
      </w:tcPr>
    </w:tblStylePr>
  </w:style>
  <w:style w:type="table" w:styleId="MediumGrid3-Accent3">
    <w:name w:val="Medium Grid 3 Accent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E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E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6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6F3" w:themeFill="accent3" w:themeFillTint="7F"/>
      </w:tcPr>
    </w:tblStylePr>
  </w:style>
  <w:style w:type="table" w:styleId="MediumGrid3-Accent4">
    <w:name w:val="Medium Grid 3 Accent 4"/>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2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D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D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5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595" w:themeFill="accent4" w:themeFillTint="7F"/>
      </w:tcPr>
    </w:tblStylePr>
  </w:style>
  <w:style w:type="table" w:styleId="MediumGrid3-Accent5">
    <w:name w:val="Medium Grid 3 Accent 5"/>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72222"/>
    <w:pPr>
      <w:spacing w:after="0"/>
    </w:pPr>
    <w:tblPr>
      <w:tblStyleRowBandSize w:val="1"/>
      <w:tblStyleColBandSize w:val="1"/>
      <w:tblBorders>
        <w:top w:val="single" w:sz="8" w:space="0" w:color="212120" w:themeColor="text1"/>
        <w:bottom w:val="single" w:sz="8" w:space="0" w:color="212120" w:themeColor="text1"/>
      </w:tblBorders>
    </w:tblPr>
    <w:tblStylePr w:type="firstRow">
      <w:rPr>
        <w:rFonts w:asciiTheme="majorHAnsi" w:eastAsiaTheme="majorEastAsia" w:hAnsiTheme="majorHAnsi" w:cstheme="majorBidi"/>
      </w:rPr>
      <w:tblPr/>
      <w:tcPr>
        <w:tcBorders>
          <w:top w:val="nil"/>
          <w:bottom w:val="single" w:sz="8" w:space="0" w:color="212120" w:themeColor="text1"/>
        </w:tcBorders>
      </w:tcPr>
    </w:tblStylePr>
    <w:tblStylePr w:type="lastRow">
      <w:rPr>
        <w:b/>
        <w:bCs/>
        <w:color w:val="000000" w:themeColor="text2"/>
      </w:rPr>
      <w:tblPr/>
      <w:tcPr>
        <w:tcBorders>
          <w:top w:val="single" w:sz="8" w:space="0" w:color="212120" w:themeColor="text1"/>
          <w:bottom w:val="single" w:sz="8" w:space="0" w:color="212120" w:themeColor="text1"/>
        </w:tcBorders>
      </w:tcPr>
    </w:tblStylePr>
    <w:tblStylePr w:type="firstCol">
      <w:rPr>
        <w:b/>
        <w:bCs/>
      </w:rPr>
    </w:tblStylePr>
    <w:tblStylePr w:type="lastCol">
      <w:rPr>
        <w:b/>
        <w:bCs/>
      </w:rPr>
      <w:tblPr/>
      <w:tcPr>
        <w:tcBorders>
          <w:top w:val="single" w:sz="8" w:space="0" w:color="212120" w:themeColor="text1"/>
          <w:bottom w:val="single" w:sz="8" w:space="0" w:color="212120" w:themeColor="text1"/>
        </w:tcBorders>
      </w:tcPr>
    </w:tblStylePr>
    <w:tblStylePr w:type="band1Vert">
      <w:tblPr/>
      <w:tcPr>
        <w:shd w:val="clear" w:color="auto" w:fill="C8C8C7" w:themeFill="text1" w:themeFillTint="3F"/>
      </w:tcPr>
    </w:tblStylePr>
    <w:tblStylePr w:type="band1Horz">
      <w:tblPr/>
      <w:tcPr>
        <w:shd w:val="clear" w:color="auto" w:fill="C8C8C7" w:themeFill="text1" w:themeFillTint="3F"/>
      </w:tcPr>
    </w:tblStylePr>
  </w:style>
  <w:style w:type="table" w:styleId="MediumList1-Accent1">
    <w:name w:val="Medium List 1 Accent 1"/>
    <w:basedOn w:val="TableNormal"/>
    <w:uiPriority w:val="65"/>
    <w:semiHidden/>
    <w:unhideWhenUsed/>
    <w:rsid w:val="00572222"/>
    <w:pPr>
      <w:spacing w:after="0"/>
    </w:pPr>
    <w:tblPr>
      <w:tblStyleRowBandSize w:val="1"/>
      <w:tblStyleColBandSize w:val="1"/>
      <w:tblBorders>
        <w:top w:val="single" w:sz="8" w:space="0" w:color="E73454" w:themeColor="accent1"/>
        <w:bottom w:val="single" w:sz="8" w:space="0" w:color="E73454" w:themeColor="accent1"/>
      </w:tblBorders>
    </w:tblPr>
    <w:tblStylePr w:type="firstRow">
      <w:rPr>
        <w:rFonts w:asciiTheme="majorHAnsi" w:eastAsiaTheme="majorEastAsia" w:hAnsiTheme="majorHAnsi" w:cstheme="majorBidi"/>
      </w:rPr>
      <w:tblPr/>
      <w:tcPr>
        <w:tcBorders>
          <w:top w:val="nil"/>
          <w:bottom w:val="single" w:sz="8" w:space="0" w:color="E73454" w:themeColor="accent1"/>
        </w:tcBorders>
      </w:tcPr>
    </w:tblStylePr>
    <w:tblStylePr w:type="lastRow">
      <w:rPr>
        <w:b/>
        <w:bCs/>
        <w:color w:val="000000" w:themeColor="text2"/>
      </w:rPr>
      <w:tblPr/>
      <w:tcPr>
        <w:tcBorders>
          <w:top w:val="single" w:sz="8" w:space="0" w:color="E73454" w:themeColor="accent1"/>
          <w:bottom w:val="single" w:sz="8" w:space="0" w:color="E73454" w:themeColor="accent1"/>
        </w:tcBorders>
      </w:tcPr>
    </w:tblStylePr>
    <w:tblStylePr w:type="firstCol">
      <w:rPr>
        <w:b/>
        <w:bCs/>
      </w:rPr>
    </w:tblStylePr>
    <w:tblStylePr w:type="lastCol">
      <w:rPr>
        <w:b/>
        <w:bCs/>
      </w:rPr>
      <w:tblPr/>
      <w:tcPr>
        <w:tcBorders>
          <w:top w:val="single" w:sz="8" w:space="0" w:color="E73454" w:themeColor="accent1"/>
          <w:bottom w:val="single" w:sz="8" w:space="0" w:color="E73454" w:themeColor="accent1"/>
        </w:tcBorders>
      </w:tcPr>
    </w:tblStylePr>
    <w:tblStylePr w:type="band1Vert">
      <w:tblPr/>
      <w:tcPr>
        <w:shd w:val="clear" w:color="auto" w:fill="F9CCD4" w:themeFill="accent1" w:themeFillTint="3F"/>
      </w:tcPr>
    </w:tblStylePr>
    <w:tblStylePr w:type="band1Horz">
      <w:tblPr/>
      <w:tcPr>
        <w:shd w:val="clear" w:color="auto" w:fill="F9CCD4" w:themeFill="accent1" w:themeFillTint="3F"/>
      </w:tcPr>
    </w:tblStylePr>
  </w:style>
  <w:style w:type="table" w:styleId="MediumList1-Accent2">
    <w:name w:val="Medium List 1 Accent 2"/>
    <w:basedOn w:val="TableNormal"/>
    <w:uiPriority w:val="65"/>
    <w:semiHidden/>
    <w:unhideWhenUsed/>
    <w:rsid w:val="00572222"/>
    <w:pPr>
      <w:spacing w:after="0"/>
    </w:pPr>
    <w:tblPr>
      <w:tblStyleRowBandSize w:val="1"/>
      <w:tblStyleColBandSize w:val="1"/>
      <w:tblBorders>
        <w:top w:val="single" w:sz="8" w:space="0" w:color="009DD5" w:themeColor="accent2"/>
        <w:bottom w:val="single" w:sz="8" w:space="0" w:color="009DD5" w:themeColor="accent2"/>
      </w:tblBorders>
    </w:tblPr>
    <w:tblStylePr w:type="firstRow">
      <w:rPr>
        <w:rFonts w:asciiTheme="majorHAnsi" w:eastAsiaTheme="majorEastAsia" w:hAnsiTheme="majorHAnsi" w:cstheme="majorBidi"/>
      </w:rPr>
      <w:tblPr/>
      <w:tcPr>
        <w:tcBorders>
          <w:top w:val="nil"/>
          <w:bottom w:val="single" w:sz="8" w:space="0" w:color="009DD5" w:themeColor="accent2"/>
        </w:tcBorders>
      </w:tcPr>
    </w:tblStylePr>
    <w:tblStylePr w:type="lastRow">
      <w:rPr>
        <w:b/>
        <w:bCs/>
        <w:color w:val="000000" w:themeColor="text2"/>
      </w:rPr>
      <w:tblPr/>
      <w:tcPr>
        <w:tcBorders>
          <w:top w:val="single" w:sz="8" w:space="0" w:color="009DD5" w:themeColor="accent2"/>
          <w:bottom w:val="single" w:sz="8" w:space="0" w:color="009DD5" w:themeColor="accent2"/>
        </w:tcBorders>
      </w:tcPr>
    </w:tblStylePr>
    <w:tblStylePr w:type="firstCol">
      <w:rPr>
        <w:b/>
        <w:bCs/>
      </w:rPr>
    </w:tblStylePr>
    <w:tblStylePr w:type="lastCol">
      <w:rPr>
        <w:b/>
        <w:bCs/>
      </w:rPr>
      <w:tblPr/>
      <w:tcPr>
        <w:tcBorders>
          <w:top w:val="single" w:sz="8" w:space="0" w:color="009DD5" w:themeColor="accent2"/>
          <w:bottom w:val="single" w:sz="8" w:space="0" w:color="009DD5" w:themeColor="accent2"/>
        </w:tcBorders>
      </w:tcPr>
    </w:tblStylePr>
    <w:tblStylePr w:type="band1Vert">
      <w:tblPr/>
      <w:tcPr>
        <w:shd w:val="clear" w:color="auto" w:fill="B5EBFF" w:themeFill="accent2" w:themeFillTint="3F"/>
      </w:tcPr>
    </w:tblStylePr>
    <w:tblStylePr w:type="band1Horz">
      <w:tblPr/>
      <w:tcPr>
        <w:shd w:val="clear" w:color="auto" w:fill="B5EBFF" w:themeFill="accent2" w:themeFillTint="3F"/>
      </w:tcPr>
    </w:tblStylePr>
  </w:style>
  <w:style w:type="table" w:styleId="MediumList1-Accent3">
    <w:name w:val="Medium List 1 Accent 3"/>
    <w:basedOn w:val="TableNormal"/>
    <w:uiPriority w:val="65"/>
    <w:semiHidden/>
    <w:unhideWhenUsed/>
    <w:rsid w:val="00572222"/>
    <w:pPr>
      <w:spacing w:after="0"/>
    </w:pPr>
    <w:tblPr>
      <w:tblStyleRowBandSize w:val="1"/>
      <w:tblStyleColBandSize w:val="1"/>
      <w:tblBorders>
        <w:top w:val="single" w:sz="8" w:space="0" w:color="F1EEE7" w:themeColor="accent3"/>
        <w:bottom w:val="single" w:sz="8" w:space="0" w:color="F1EEE7" w:themeColor="accent3"/>
      </w:tblBorders>
    </w:tblPr>
    <w:tblStylePr w:type="firstRow">
      <w:rPr>
        <w:rFonts w:asciiTheme="majorHAnsi" w:eastAsiaTheme="majorEastAsia" w:hAnsiTheme="majorHAnsi" w:cstheme="majorBidi"/>
      </w:rPr>
      <w:tblPr/>
      <w:tcPr>
        <w:tcBorders>
          <w:top w:val="nil"/>
          <w:bottom w:val="single" w:sz="8" w:space="0" w:color="F1EEE7" w:themeColor="accent3"/>
        </w:tcBorders>
      </w:tcPr>
    </w:tblStylePr>
    <w:tblStylePr w:type="lastRow">
      <w:rPr>
        <w:b/>
        <w:bCs/>
        <w:color w:val="000000" w:themeColor="text2"/>
      </w:rPr>
      <w:tblPr/>
      <w:tcPr>
        <w:tcBorders>
          <w:top w:val="single" w:sz="8" w:space="0" w:color="F1EEE7" w:themeColor="accent3"/>
          <w:bottom w:val="single" w:sz="8" w:space="0" w:color="F1EEE7" w:themeColor="accent3"/>
        </w:tcBorders>
      </w:tcPr>
    </w:tblStylePr>
    <w:tblStylePr w:type="firstCol">
      <w:rPr>
        <w:b/>
        <w:bCs/>
      </w:rPr>
    </w:tblStylePr>
    <w:tblStylePr w:type="lastCol">
      <w:rPr>
        <w:b/>
        <w:bCs/>
      </w:rPr>
      <w:tblPr/>
      <w:tcPr>
        <w:tcBorders>
          <w:top w:val="single" w:sz="8" w:space="0" w:color="F1EEE7" w:themeColor="accent3"/>
          <w:bottom w:val="single" w:sz="8" w:space="0" w:color="F1EEE7" w:themeColor="accent3"/>
        </w:tcBorders>
      </w:tcPr>
    </w:tblStylePr>
    <w:tblStylePr w:type="band1Vert">
      <w:tblPr/>
      <w:tcPr>
        <w:shd w:val="clear" w:color="auto" w:fill="FBFAF8" w:themeFill="accent3" w:themeFillTint="3F"/>
      </w:tcPr>
    </w:tblStylePr>
    <w:tblStylePr w:type="band1Horz">
      <w:tblPr/>
      <w:tcPr>
        <w:shd w:val="clear" w:color="auto" w:fill="FBFAF8" w:themeFill="accent3" w:themeFillTint="3F"/>
      </w:tcPr>
    </w:tblStylePr>
  </w:style>
  <w:style w:type="table" w:styleId="MediumList1-Accent4">
    <w:name w:val="Medium List 1 Accent 4"/>
    <w:basedOn w:val="TableNormal"/>
    <w:uiPriority w:val="65"/>
    <w:semiHidden/>
    <w:unhideWhenUsed/>
    <w:rsid w:val="00572222"/>
    <w:pPr>
      <w:spacing w:after="0"/>
    </w:pPr>
    <w:tblPr>
      <w:tblStyleRowBandSize w:val="1"/>
      <w:tblStyleColBandSize w:val="1"/>
      <w:tblBorders>
        <w:top w:val="single" w:sz="8" w:space="0" w:color="F28D2C" w:themeColor="accent4"/>
        <w:bottom w:val="single" w:sz="8" w:space="0" w:color="F28D2C" w:themeColor="accent4"/>
      </w:tblBorders>
    </w:tblPr>
    <w:tblStylePr w:type="firstRow">
      <w:rPr>
        <w:rFonts w:asciiTheme="majorHAnsi" w:eastAsiaTheme="majorEastAsia" w:hAnsiTheme="majorHAnsi" w:cstheme="majorBidi"/>
      </w:rPr>
      <w:tblPr/>
      <w:tcPr>
        <w:tcBorders>
          <w:top w:val="nil"/>
          <w:bottom w:val="single" w:sz="8" w:space="0" w:color="F28D2C" w:themeColor="accent4"/>
        </w:tcBorders>
      </w:tcPr>
    </w:tblStylePr>
    <w:tblStylePr w:type="lastRow">
      <w:rPr>
        <w:b/>
        <w:bCs/>
        <w:color w:val="000000" w:themeColor="text2"/>
      </w:rPr>
      <w:tblPr/>
      <w:tcPr>
        <w:tcBorders>
          <w:top w:val="single" w:sz="8" w:space="0" w:color="F28D2C" w:themeColor="accent4"/>
          <w:bottom w:val="single" w:sz="8" w:space="0" w:color="F28D2C" w:themeColor="accent4"/>
        </w:tcBorders>
      </w:tcPr>
    </w:tblStylePr>
    <w:tblStylePr w:type="firstCol">
      <w:rPr>
        <w:b/>
        <w:bCs/>
      </w:rPr>
    </w:tblStylePr>
    <w:tblStylePr w:type="lastCol">
      <w:rPr>
        <w:b/>
        <w:bCs/>
      </w:rPr>
      <w:tblPr/>
      <w:tcPr>
        <w:tcBorders>
          <w:top w:val="single" w:sz="8" w:space="0" w:color="F28D2C" w:themeColor="accent4"/>
          <w:bottom w:val="single" w:sz="8" w:space="0" w:color="F28D2C" w:themeColor="accent4"/>
        </w:tcBorders>
      </w:tcPr>
    </w:tblStylePr>
    <w:tblStylePr w:type="band1Vert">
      <w:tblPr/>
      <w:tcPr>
        <w:shd w:val="clear" w:color="auto" w:fill="FBE2CA" w:themeFill="accent4" w:themeFillTint="3F"/>
      </w:tcPr>
    </w:tblStylePr>
    <w:tblStylePr w:type="band1Horz">
      <w:tblPr/>
      <w:tcPr>
        <w:shd w:val="clear" w:color="auto" w:fill="FBE2CA" w:themeFill="accent4" w:themeFillTint="3F"/>
      </w:tcPr>
    </w:tblStylePr>
  </w:style>
  <w:style w:type="table" w:styleId="MediumList1-Accent5">
    <w:name w:val="Medium List 1 Accent 5"/>
    <w:basedOn w:val="TableNormal"/>
    <w:uiPriority w:val="65"/>
    <w:semiHidden/>
    <w:unhideWhenUsed/>
    <w:rsid w:val="00572222"/>
    <w:pPr>
      <w:spacing w:after="0"/>
    </w:p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000000"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572222"/>
    <w:pPr>
      <w:spacing w:after="0"/>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000000"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rPr>
        <w:sz w:val="24"/>
        <w:szCs w:val="24"/>
      </w:rPr>
      <w:tblPr/>
      <w:tcPr>
        <w:tcBorders>
          <w:top w:val="nil"/>
          <w:left w:val="nil"/>
          <w:bottom w:val="single" w:sz="24" w:space="0" w:color="21212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0" w:themeColor="text1"/>
          <w:insideH w:val="nil"/>
          <w:insideV w:val="nil"/>
        </w:tcBorders>
        <w:shd w:val="clear" w:color="auto" w:fill="FFFFFF" w:themeFill="background1"/>
      </w:tcPr>
    </w:tblStylePr>
    <w:tblStylePr w:type="lastCol">
      <w:tblPr/>
      <w:tcPr>
        <w:tcBorders>
          <w:top w:val="nil"/>
          <w:left w:val="single" w:sz="8" w:space="0" w:color="2121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top w:val="nil"/>
          <w:bottom w:val="nil"/>
          <w:insideH w:val="nil"/>
          <w:insideV w:val="nil"/>
        </w:tcBorders>
        <w:shd w:val="clear" w:color="auto" w:fill="C8C8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rPr>
        <w:sz w:val="24"/>
        <w:szCs w:val="24"/>
      </w:rPr>
      <w:tblPr/>
      <w:tcPr>
        <w:tcBorders>
          <w:top w:val="nil"/>
          <w:left w:val="nil"/>
          <w:bottom w:val="single" w:sz="24" w:space="0" w:color="E734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3454" w:themeColor="accent1"/>
          <w:insideH w:val="nil"/>
          <w:insideV w:val="nil"/>
        </w:tcBorders>
        <w:shd w:val="clear" w:color="auto" w:fill="FFFFFF" w:themeFill="background1"/>
      </w:tcPr>
    </w:tblStylePr>
    <w:tblStylePr w:type="lastCol">
      <w:tblPr/>
      <w:tcPr>
        <w:tcBorders>
          <w:top w:val="nil"/>
          <w:left w:val="single" w:sz="8" w:space="0" w:color="E734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top w:val="nil"/>
          <w:bottom w:val="nil"/>
          <w:insideH w:val="nil"/>
          <w:insideV w:val="nil"/>
        </w:tcBorders>
        <w:shd w:val="clear" w:color="auto" w:fill="F9CC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rPr>
        <w:sz w:val="24"/>
        <w:szCs w:val="24"/>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5" w:themeColor="accent2"/>
          <w:insideH w:val="nil"/>
          <w:insideV w:val="nil"/>
        </w:tcBorders>
        <w:shd w:val="clear" w:color="auto" w:fill="FFFFFF" w:themeFill="background1"/>
      </w:tcPr>
    </w:tblStylePr>
    <w:tblStylePr w:type="lastCol">
      <w:tblPr/>
      <w:tcPr>
        <w:tcBorders>
          <w:top w:val="nil"/>
          <w:left w:val="single" w:sz="8" w:space="0" w:color="009DD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top w:val="nil"/>
          <w:bottom w:val="nil"/>
          <w:insideH w:val="nil"/>
          <w:insideV w:val="nil"/>
        </w:tcBorders>
        <w:shd w:val="clear" w:color="auto" w:fill="B5E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rPr>
        <w:sz w:val="24"/>
        <w:szCs w:val="24"/>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EE7" w:themeColor="accent3"/>
          <w:insideH w:val="nil"/>
          <w:insideV w:val="nil"/>
        </w:tcBorders>
        <w:shd w:val="clear" w:color="auto" w:fill="FFFFFF" w:themeFill="background1"/>
      </w:tcPr>
    </w:tblStylePr>
    <w:tblStylePr w:type="lastCol">
      <w:tblPr/>
      <w:tcPr>
        <w:tcBorders>
          <w:top w:val="nil"/>
          <w:left w:val="single" w:sz="8" w:space="0" w:color="F1EE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top w:val="nil"/>
          <w:bottom w:val="nil"/>
          <w:insideH w:val="nil"/>
          <w:insideV w:val="nil"/>
        </w:tcBorders>
        <w:shd w:val="clear" w:color="auto" w:fill="FBFA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rPr>
        <w:sz w:val="24"/>
        <w:szCs w:val="24"/>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D2C" w:themeColor="accent4"/>
          <w:insideH w:val="nil"/>
          <w:insideV w:val="nil"/>
        </w:tcBorders>
        <w:shd w:val="clear" w:color="auto" w:fill="FFFFFF" w:themeFill="background1"/>
      </w:tcPr>
    </w:tblStylePr>
    <w:tblStylePr w:type="lastCol">
      <w:tblPr/>
      <w:tcPr>
        <w:tcBorders>
          <w:top w:val="nil"/>
          <w:left w:val="single" w:sz="8" w:space="0" w:color="F28D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top w:val="nil"/>
          <w:bottom w:val="nil"/>
          <w:insideH w:val="nil"/>
          <w:insideV w:val="nil"/>
        </w:tcBorders>
        <w:shd w:val="clear" w:color="auto" w:fill="FBE2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tblBorders>
    </w:tblPr>
    <w:tblStylePr w:type="firstRow">
      <w:pPr>
        <w:spacing w:before="0" w:after="0" w:line="240" w:lineRule="auto"/>
      </w:pPr>
      <w:rPr>
        <w:b/>
        <w:bCs/>
        <w:color w:val="FFFFFF" w:themeColor="background1"/>
      </w:rPr>
      <w:tblPr/>
      <w:tcPr>
        <w:tc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shd w:val="clear" w:color="auto" w:fill="212120" w:themeFill="text1"/>
      </w:tcPr>
    </w:tblStylePr>
    <w:tblStylePr w:type="lastRow">
      <w:pPr>
        <w:spacing w:before="0" w:after="0" w:line="240" w:lineRule="auto"/>
      </w:pPr>
      <w:rPr>
        <w:b/>
        <w:bCs/>
      </w:rPr>
      <w:tblPr/>
      <w:tcPr>
        <w:tcBorders>
          <w:top w:val="double" w:sz="6"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7" w:themeFill="text1" w:themeFillTint="3F"/>
      </w:tcPr>
    </w:tblStylePr>
    <w:tblStylePr w:type="band1Horz">
      <w:tblPr/>
      <w:tcPr>
        <w:tcBorders>
          <w:insideH w:val="nil"/>
          <w:insideV w:val="nil"/>
        </w:tcBorders>
        <w:shd w:val="clear" w:color="auto" w:fill="C8C8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tblBorders>
    </w:tblPr>
    <w:tblStylePr w:type="firstRow">
      <w:pPr>
        <w:spacing w:before="0" w:after="0" w:line="240" w:lineRule="auto"/>
      </w:pPr>
      <w:rPr>
        <w:b/>
        <w:bCs/>
        <w:color w:val="FFFFFF" w:themeColor="background1"/>
      </w:rPr>
      <w:tblPr/>
      <w:tcPr>
        <w:tc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shd w:val="clear" w:color="auto" w:fill="E73454" w:themeFill="accent1"/>
      </w:tcPr>
    </w:tblStylePr>
    <w:tblStylePr w:type="lastRow">
      <w:pPr>
        <w:spacing w:before="0" w:after="0" w:line="240" w:lineRule="auto"/>
      </w:pPr>
      <w:rPr>
        <w:b/>
        <w:bCs/>
      </w:rPr>
      <w:tblPr/>
      <w:tcPr>
        <w:tcBorders>
          <w:top w:val="double" w:sz="6"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CD4" w:themeFill="accent1" w:themeFillTint="3F"/>
      </w:tcPr>
    </w:tblStylePr>
    <w:tblStylePr w:type="band1Horz">
      <w:tblPr/>
      <w:tcPr>
        <w:tcBorders>
          <w:insideH w:val="nil"/>
          <w:insideV w:val="nil"/>
        </w:tcBorders>
        <w:shd w:val="clear" w:color="auto" w:fill="F9CCD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tblBorders>
    </w:tblPr>
    <w:tblStylePr w:type="firstRow">
      <w:pPr>
        <w:spacing w:before="0" w:after="0" w:line="240" w:lineRule="auto"/>
      </w:pPr>
      <w:rPr>
        <w:b/>
        <w:bCs/>
        <w:color w:val="FFFFFF" w:themeColor="background1"/>
      </w:rPr>
      <w:tblPr/>
      <w:tcPr>
        <w:tc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shd w:val="clear" w:color="auto" w:fill="009DD5" w:themeFill="accent2"/>
      </w:tcPr>
    </w:tblStylePr>
    <w:tblStylePr w:type="lastRow">
      <w:pPr>
        <w:spacing w:before="0" w:after="0" w:line="240" w:lineRule="auto"/>
      </w:pPr>
      <w:rPr>
        <w:b/>
        <w:bCs/>
      </w:rPr>
      <w:tblPr/>
      <w:tcPr>
        <w:tcBorders>
          <w:top w:val="double" w:sz="6"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5EBFF" w:themeFill="accent2" w:themeFillTint="3F"/>
      </w:tcPr>
    </w:tblStylePr>
    <w:tblStylePr w:type="band1Horz">
      <w:tblPr/>
      <w:tcPr>
        <w:tcBorders>
          <w:insideH w:val="nil"/>
          <w:insideV w:val="nil"/>
        </w:tcBorders>
        <w:shd w:val="clear" w:color="auto" w:fill="B5EB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tblBorders>
    </w:tblPr>
    <w:tblStylePr w:type="firstRow">
      <w:pPr>
        <w:spacing w:before="0" w:after="0" w:line="240" w:lineRule="auto"/>
      </w:pPr>
      <w:rPr>
        <w:b/>
        <w:bCs/>
        <w:color w:val="FFFFFF" w:themeColor="background1"/>
      </w:rPr>
      <w:tblPr/>
      <w:tcPr>
        <w:tc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shd w:val="clear" w:color="auto" w:fill="F1EEE7" w:themeFill="accent3"/>
      </w:tcPr>
    </w:tblStylePr>
    <w:tblStylePr w:type="lastRow">
      <w:pPr>
        <w:spacing w:before="0" w:after="0" w:line="240" w:lineRule="auto"/>
      </w:pPr>
      <w:rPr>
        <w:b/>
        <w:bCs/>
      </w:rPr>
      <w:tblPr/>
      <w:tcPr>
        <w:tcBorders>
          <w:top w:val="double" w:sz="6"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AF8" w:themeFill="accent3" w:themeFillTint="3F"/>
      </w:tcPr>
    </w:tblStylePr>
    <w:tblStylePr w:type="band1Horz">
      <w:tblPr/>
      <w:tcPr>
        <w:tcBorders>
          <w:insideH w:val="nil"/>
          <w:insideV w:val="nil"/>
        </w:tcBorders>
        <w:shd w:val="clear" w:color="auto" w:fill="FBFA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tblBorders>
    </w:tblPr>
    <w:tblStylePr w:type="firstRow">
      <w:pPr>
        <w:spacing w:before="0" w:after="0" w:line="240" w:lineRule="auto"/>
      </w:pPr>
      <w:rPr>
        <w:b/>
        <w:bCs/>
        <w:color w:val="FFFFFF" w:themeColor="background1"/>
      </w:rPr>
      <w:tblPr/>
      <w:tcPr>
        <w:tc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shd w:val="clear" w:color="auto" w:fill="F28D2C" w:themeFill="accent4"/>
      </w:tcPr>
    </w:tblStylePr>
    <w:tblStylePr w:type="lastRow">
      <w:pPr>
        <w:spacing w:before="0" w:after="0" w:line="240" w:lineRule="auto"/>
      </w:pPr>
      <w:rPr>
        <w:b/>
        <w:bCs/>
      </w:rPr>
      <w:tblPr/>
      <w:tcPr>
        <w:tcBorders>
          <w:top w:val="double" w:sz="6"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2CA" w:themeFill="accent4" w:themeFillTint="3F"/>
      </w:tcPr>
    </w:tblStylePr>
    <w:tblStylePr w:type="band1Horz">
      <w:tblPr/>
      <w:tcPr>
        <w:tcBorders>
          <w:insideH w:val="nil"/>
          <w:insideV w:val="nil"/>
        </w:tcBorders>
        <w:shd w:val="clear" w:color="auto" w:fill="FBE2C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2120" w:themeFill="text1"/>
      </w:tcPr>
    </w:tblStylePr>
    <w:tblStylePr w:type="lastCol">
      <w:rPr>
        <w:b/>
        <w:bCs/>
        <w:color w:val="FFFFFF" w:themeColor="background1"/>
      </w:rPr>
      <w:tblPr/>
      <w:tcPr>
        <w:tcBorders>
          <w:left w:val="nil"/>
          <w:right w:val="nil"/>
          <w:insideH w:val="nil"/>
          <w:insideV w:val="nil"/>
        </w:tcBorders>
        <w:shd w:val="clear" w:color="auto" w:fill="2121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34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3454" w:themeFill="accent1"/>
      </w:tcPr>
    </w:tblStylePr>
    <w:tblStylePr w:type="lastCol">
      <w:rPr>
        <w:b/>
        <w:bCs/>
        <w:color w:val="FFFFFF" w:themeColor="background1"/>
      </w:rPr>
      <w:tblPr/>
      <w:tcPr>
        <w:tcBorders>
          <w:left w:val="nil"/>
          <w:right w:val="nil"/>
          <w:insideH w:val="nil"/>
          <w:insideV w:val="nil"/>
        </w:tcBorders>
        <w:shd w:val="clear" w:color="auto" w:fill="E734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5" w:themeFill="accent2"/>
      </w:tcPr>
    </w:tblStylePr>
    <w:tblStylePr w:type="lastCol">
      <w:rPr>
        <w:b/>
        <w:bCs/>
        <w:color w:val="FFFFFF" w:themeColor="background1"/>
      </w:rPr>
      <w:tblPr/>
      <w:tcPr>
        <w:tcBorders>
          <w:left w:val="nil"/>
          <w:right w:val="nil"/>
          <w:insideH w:val="nil"/>
          <w:insideV w:val="nil"/>
        </w:tcBorders>
        <w:shd w:val="clear" w:color="auto" w:fill="009DD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E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EEE7" w:themeFill="accent3"/>
      </w:tcPr>
    </w:tblStylePr>
    <w:tblStylePr w:type="lastCol">
      <w:rPr>
        <w:b/>
        <w:bCs/>
        <w:color w:val="FFFFFF" w:themeColor="background1"/>
      </w:rPr>
      <w:tblPr/>
      <w:tcPr>
        <w:tcBorders>
          <w:left w:val="nil"/>
          <w:right w:val="nil"/>
          <w:insideH w:val="nil"/>
          <w:insideV w:val="nil"/>
        </w:tcBorders>
        <w:shd w:val="clear" w:color="auto" w:fill="F1EE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D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D2C" w:themeFill="accent4"/>
      </w:tcPr>
    </w:tblStylePr>
    <w:tblStylePr w:type="lastCol">
      <w:rPr>
        <w:b/>
        <w:bCs/>
        <w:color w:val="FFFFFF" w:themeColor="background1"/>
      </w:rPr>
      <w:tblPr/>
      <w:tcPr>
        <w:tcBorders>
          <w:left w:val="nil"/>
          <w:right w:val="nil"/>
          <w:insideH w:val="nil"/>
          <w:insideV w:val="nil"/>
        </w:tcBorders>
        <w:shd w:val="clear" w:color="auto" w:fill="F28D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pPr>
    <w:tblPr>
      <w:tblStyleRowBandSize w:val="1"/>
      <w:tblStyleColBandSize w:val="1"/>
      <w:tblBorders>
        <w:top w:val="single" w:sz="4" w:space="0" w:color="91918D" w:themeColor="text1" w:themeTint="80"/>
        <w:bottom w:val="single" w:sz="4" w:space="0" w:color="91918D" w:themeColor="text1" w:themeTint="80"/>
      </w:tblBorders>
    </w:tblPr>
    <w:tblStylePr w:type="firstRow">
      <w:rPr>
        <w:b/>
        <w:bCs/>
      </w:rPr>
      <w:tblPr/>
      <w:tcPr>
        <w:tcBorders>
          <w:bottom w:val="single" w:sz="4" w:space="0" w:color="91918D" w:themeColor="text1" w:themeTint="80"/>
        </w:tcBorders>
      </w:tcPr>
    </w:tblStylePr>
    <w:tblStylePr w:type="lastRow">
      <w:rPr>
        <w:b/>
        <w:bCs/>
      </w:rPr>
      <w:tblPr/>
      <w:tcPr>
        <w:tcBorders>
          <w:top w:val="single" w:sz="4" w:space="0" w:color="91918D" w:themeColor="text1" w:themeTint="80"/>
        </w:tcBorders>
      </w:tcPr>
    </w:tblStylePr>
    <w:tblStylePr w:type="firstCol">
      <w:rPr>
        <w:b/>
        <w:bCs/>
      </w:rPr>
    </w:tblStylePr>
    <w:tblStylePr w:type="lastCol">
      <w:rPr>
        <w:b/>
        <w:bCs/>
      </w:rPr>
    </w:tblStylePr>
    <w:tblStylePr w:type="band1Vert">
      <w:tblPr/>
      <w:tcPr>
        <w:tcBorders>
          <w:left w:val="single" w:sz="4" w:space="0" w:color="91918D" w:themeColor="text1" w:themeTint="80"/>
          <w:right w:val="single" w:sz="4" w:space="0" w:color="91918D" w:themeColor="text1" w:themeTint="80"/>
        </w:tcBorders>
      </w:tcPr>
    </w:tblStylePr>
    <w:tblStylePr w:type="band2Vert">
      <w:tblPr/>
      <w:tcPr>
        <w:tcBorders>
          <w:left w:val="single" w:sz="4" w:space="0" w:color="91918D" w:themeColor="text1" w:themeTint="80"/>
          <w:right w:val="single" w:sz="4" w:space="0" w:color="91918D" w:themeColor="text1" w:themeTint="80"/>
        </w:tcBorders>
      </w:tcPr>
    </w:tblStylePr>
    <w:tblStylePr w:type="band1Horz">
      <w:tblPr/>
      <w:tcPr>
        <w:tcBorders>
          <w:top w:val="single" w:sz="4" w:space="0" w:color="91918D" w:themeColor="text1" w:themeTint="80"/>
          <w:bottom w:val="single" w:sz="4" w:space="0" w:color="91918D" w:themeColor="text1" w:themeTint="80"/>
        </w:tcBorders>
      </w:tcPr>
    </w:tblStylePr>
  </w:style>
  <w:style w:type="table" w:styleId="PlainTable3">
    <w:name w:val="Plain Table 3"/>
    <w:basedOn w:val="TableNormal"/>
    <w:uiPriority w:val="42"/>
    <w:rsid w:val="00572222"/>
    <w:pPr>
      <w:spacing w:after="0"/>
    </w:pPr>
    <w:tblPr>
      <w:tblStyleRowBandSize w:val="1"/>
      <w:tblStyleColBandSize w:val="1"/>
    </w:tblPr>
    <w:tblStylePr w:type="firstRow">
      <w:rPr>
        <w:b/>
        <w:bCs/>
        <w:caps/>
      </w:rPr>
      <w:tblPr/>
      <w:tcPr>
        <w:tcBorders>
          <w:bottom w:val="single" w:sz="4" w:space="0" w:color="91918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595957" w:themeColor="text1" w:themeTint="BF"/>
    </w:rPr>
  </w:style>
  <w:style w:type="character" w:customStyle="1" w:styleId="QuoteChar">
    <w:name w:val="Quote Char"/>
    <w:basedOn w:val="DefaultParagraphFont"/>
    <w:link w:val="Quote"/>
    <w:uiPriority w:val="29"/>
    <w:semiHidden/>
    <w:rsid w:val="00572222"/>
    <w:rPr>
      <w:i/>
      <w:iCs/>
      <w:color w:val="595957"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70706D"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70706D"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595957" w:themeColor="text1" w:themeTint="BF"/>
      <w:sz w:val="22"/>
    </w:rPr>
  </w:style>
  <w:style w:type="character" w:styleId="SubtleReference">
    <w:name w:val="Subtle Reference"/>
    <w:basedOn w:val="DefaultParagraphFont"/>
    <w:uiPriority w:val="31"/>
    <w:semiHidden/>
    <w:qFormat/>
    <w:rsid w:val="00572222"/>
    <w:rPr>
      <w:smallCaps/>
      <w:color w:val="70706D"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BD1633" w:themeColor="accent1" w:themeShade="BF"/>
      <w:sz w:val="32"/>
      <w:szCs w:val="32"/>
    </w:rPr>
  </w:style>
  <w:style w:type="paragraph" w:customStyle="1" w:styleId="Logo">
    <w:name w:val="Logo"/>
    <w:basedOn w:val="Normal"/>
    <w:link w:val="LogoChar"/>
    <w:uiPriority w:val="3"/>
    <w:qFormat/>
    <w:rsid w:val="00A62C23"/>
    <w:pPr>
      <w:spacing w:after="0" w:line="240" w:lineRule="auto"/>
    </w:pPr>
    <w:rPr>
      <w:rFonts w:asciiTheme="majorHAnsi" w:hAnsiTheme="majorHAnsi"/>
      <w:color w:val="4A412B" w:themeColor="accent3" w:themeShade="40"/>
      <w:spacing w:val="20"/>
      <w:sz w:val="26"/>
    </w:rPr>
  </w:style>
  <w:style w:type="character" w:styleId="UnresolvedMention">
    <w:name w:val="Unresolved Mention"/>
    <w:basedOn w:val="DefaultParagraphFont"/>
    <w:uiPriority w:val="99"/>
    <w:semiHidden/>
    <w:unhideWhenUsed/>
    <w:rsid w:val="004C287B"/>
    <w:rPr>
      <w:color w:val="605E5C"/>
      <w:shd w:val="clear" w:color="auto" w:fill="E1DFDD"/>
    </w:rPr>
  </w:style>
  <w:style w:type="character" w:customStyle="1" w:styleId="LogoChar">
    <w:name w:val="Logo Char"/>
    <w:basedOn w:val="DefaultParagraphFont"/>
    <w:link w:val="Logo"/>
    <w:uiPriority w:val="3"/>
    <w:rsid w:val="00A62C23"/>
    <w:rPr>
      <w:rFonts w:asciiTheme="majorHAnsi" w:hAnsiTheme="majorHAnsi"/>
      <w:color w:val="4A412B" w:themeColor="accent3" w:themeShade="40"/>
      <w:spacing w:val="2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49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briellasaven/Downloads/tf164121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9A779BB87A494FBAB0CF5B6A05FCD3"/>
        <w:category>
          <w:name w:val="General"/>
          <w:gallery w:val="placeholder"/>
        </w:category>
        <w:types>
          <w:type w:val="bbPlcHdr"/>
        </w:types>
        <w:behaviors>
          <w:behavior w:val="content"/>
        </w:behaviors>
        <w:guid w:val="{182494F6-DA4E-6248-8150-C504979ED230}"/>
      </w:docPartPr>
      <w:docPartBody>
        <w:p w:rsidR="00634492" w:rsidRDefault="00AE2C30">
          <w:pPr>
            <w:pStyle w:val="C39A779BB87A494FBAB0CF5B6A05FCD3"/>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30"/>
    <w:rsid w:val="00634492"/>
    <w:rsid w:val="00A22AEB"/>
    <w:rsid w:val="00AE2C30"/>
    <w:rsid w:val="00C5369D"/>
    <w:rsid w:val="00D60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E74B5" w:themeColor="accent5" w:themeShade="BF"/>
      <w:sz w:val="22"/>
    </w:rPr>
  </w:style>
  <w:style w:type="paragraph" w:customStyle="1" w:styleId="75DC1578C7D4A94FA7EEE26350FD8AB9">
    <w:name w:val="75DC1578C7D4A94FA7EEE26350FD8AB9"/>
  </w:style>
  <w:style w:type="paragraph" w:customStyle="1" w:styleId="99DF2EC2AEDC1B4BA48FDCC37F8A707A">
    <w:name w:val="99DF2EC2AEDC1B4BA48FDCC37F8A707A"/>
  </w:style>
  <w:style w:type="paragraph" w:customStyle="1" w:styleId="CA7DCA372187354ABFC78618F4BFEC29">
    <w:name w:val="CA7DCA372187354ABFC78618F4BFEC29"/>
  </w:style>
  <w:style w:type="paragraph" w:customStyle="1" w:styleId="38D32B4A3CA8394C8C543399C73628F9">
    <w:name w:val="38D32B4A3CA8394C8C543399C73628F9"/>
  </w:style>
  <w:style w:type="paragraph" w:customStyle="1" w:styleId="C39A779BB87A494FBAB0CF5B6A05FCD3">
    <w:name w:val="C39A779BB87A494FBAB0CF5B6A05F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Financial Business Brochure">
      <a:dk1>
        <a:srgbClr val="212120"/>
      </a:dk1>
      <a:lt1>
        <a:sysClr val="window" lastClr="FFFFFF"/>
      </a:lt1>
      <a:dk2>
        <a:srgbClr val="000000"/>
      </a:dk2>
      <a:lt2>
        <a:srgbClr val="FFFFFF"/>
      </a:lt2>
      <a:accent1>
        <a:srgbClr val="E73454"/>
      </a:accent1>
      <a:accent2>
        <a:srgbClr val="009DD5"/>
      </a:accent2>
      <a:accent3>
        <a:srgbClr val="F1EEE7"/>
      </a:accent3>
      <a:accent4>
        <a:srgbClr val="F28D2C"/>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25CEE-B3A5-44EC-A6D5-AEC12085939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B2C69905-FFE1-450B-8744-A2902059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1EAF0-DFD1-4B0F-BB75-625E1C79394A}">
  <ds:schemaRefs>
    <ds:schemaRef ds:uri="http://schemas.microsoft.com/sharepoint/v3/contenttype/forms"/>
  </ds:schemaRefs>
</ds:datastoreItem>
</file>

<file path=customXml/itemProps4.xml><?xml version="1.0" encoding="utf-8"?>
<ds:datastoreItem xmlns:ds="http://schemas.openxmlformats.org/officeDocument/2006/customXml" ds:itemID="{8880377E-EE8B-9B40-B70B-9AAE3F88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tf16412104.dotx</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2021-02-26T12:42:00Z</dcterms:created>
  <dcterms:modified xsi:type="dcterms:W3CDTF">2021-02-26T12:42:00Z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